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9be8" w14:textId="8049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2010 года № 29/6-IV "О бюджете города Риддера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30 сентября 2011 года N 36/5-IV. Зарегистрировано управлением юстиции города Риддера Департамента юстиции Восточно-Казахстанской области 30 сентября 2011 года за N 5-4-153. Прекращено действие по истечении срока, на который решение было принято (письмо Риддерского городского маслихата от 29 декабря 2011 года № 1236/04-10)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Риддерского городского маслихата от 29.12.2011 № 1236/04-10).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27 сентября 2011 года № 32/379-IV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№ 2555)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«О бюджете города Риддера на 2011-2013 годы» от 29 декабря 2010 года № 29/6-IV (зарегистрировано в Реестре государственной регистрации нормативных правовых актов за № 5-4-140 от 06 января 2011 года, опубликовано в газете «Лениногорская правда» от 21 января 2011 года № 3, от 28 января 2011 года № 4, от 4 февраля 2011 года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2784815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1926680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- 21915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828823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- 2851030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1642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-67857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67857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города на 2011 год в размере 39120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2011 год целевые текущие трансферты из областного бюджета в размере 29363 тысячи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«23288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«3646 тысяч тенге - для обучения детей из малообеспеченных семей в высших учебных заведениях (стоимость обучения, стипендии, проживание в общежитии);»;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городском бюджете на 2011 год целевые трансферты на развитие из областного бюджета на реализацию инвестиционных проектов в размере 119921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8.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в городском бюджете на 2011 год трансферты из областного бюджета в размере 122045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12-1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«70000 тысяч тенге – на текущий ремонт водопроводных и канализационных сетей.»;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сессии              В.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36/5-IV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2"/>
        <w:gridCol w:w="607"/>
        <w:gridCol w:w="840"/>
        <w:gridCol w:w="8914"/>
        <w:gridCol w:w="217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2784815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1926680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729686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729686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529913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529913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585890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828823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828823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85"/>
        <w:gridCol w:w="699"/>
        <w:gridCol w:w="721"/>
        <w:gridCol w:w="8973"/>
        <w:gridCol w:w="21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1383360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1087802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1087021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1015934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337647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37034,8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25086,8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15286,8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13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127016,2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127016,2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127016,2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32856,2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-67857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36/5-IV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99"/>
        <w:gridCol w:w="6275"/>
        <w:gridCol w:w="1599"/>
        <w:gridCol w:w="1642"/>
        <w:gridCol w:w="170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15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(аульной) местности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</w:tr>
      <w:tr>
        <w:trPr>
          <w:trHeight w:val="15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36/5-IV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754"/>
        <w:gridCol w:w="776"/>
        <w:gridCol w:w="3325"/>
        <w:gridCol w:w="1669"/>
        <w:gridCol w:w="2171"/>
        <w:gridCol w:w="2192"/>
        <w:gridCol w:w="175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9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711"/>
        <w:gridCol w:w="733"/>
        <w:gridCol w:w="2870"/>
        <w:gridCol w:w="1344"/>
        <w:gridCol w:w="1583"/>
        <w:gridCol w:w="1649"/>
        <w:gridCol w:w="2083"/>
        <w:gridCol w:w="16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получившим ранее звание "Мать-героиня" и награжденным орденом "Материнская слава" 1, 2 степени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6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9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36/5-IV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57"/>
        <w:gridCol w:w="716"/>
        <w:gridCol w:w="7405"/>
        <w:gridCol w:w="282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119921</w:t>
            </w:r>
          </w:p>
        </w:tc>
      </w:tr>
      <w:tr>
        <w:trPr>
          <w:trHeight w:val="8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119921</w:t>
            </w:r>
          </w:p>
        </w:tc>
      </w:tr>
      <w:tr>
        <w:trPr>
          <w:trHeight w:val="3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36/5-IV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трансфертов, выделенных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755"/>
        <w:gridCol w:w="886"/>
        <w:gridCol w:w="4523"/>
        <w:gridCol w:w="1454"/>
        <w:gridCol w:w="1566"/>
        <w:gridCol w:w="1277"/>
        <w:gridCol w:w="1725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(тысяч  тенге)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Казахстана», тыс. тенге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сетей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и канализационных сетей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0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