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af6f" w14:textId="fcba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№ 29/6-IV "О бюджете города Риддера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14 ноября 2011 года N 37/2-IV. Зарегистрировано управлением юстиции города Риддера Департамента юстиции Восточно-Казахстанской области 18 ноября 2011 года за N 5-4-157. Прекращено действие по истечении срока, на который решение было принято (письмо Риддерского городского маслихата от 29 декабря 2011 года № 1236/04-10)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Риддерского городского маслихата от 29.12.2011 № 1236/04-10).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03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№ 2558)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2011-2013 годы» от 29 декабря 2010 года № 29/6-IV (зарегистрировано в Реестре государственной регистрации нормативных правовых актов за № 5-4-140 от 06 января 2011 года, опубликовано в газете «Лениногорская правда» от 21 января 2011 года № 3, от 28 января 2011 года № 4, от 4 февраля 2011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2775155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1958850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784163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2841370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-66215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66215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Предусмотреть в городском бюджете 2011 года возврат неиспользованных бюджетных кредитов для реализации мер социальной поддержки специалистов социальной сферы сельских населенных пунктов в размере 1761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2011 год целевые текущие трансферты из областного бюджета в размере 29419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«23211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 тысяч тенге – на оказание материальной помощи пенсионерам, имеющим заслуги перед Республикой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«3785 тысяч тенге – для обучения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2011 год целевые трансферты на развитие из областного бюджета на реализацию инвестиционных проектов в размере 95521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в городском бюджете на 2011 год трансферты из областного бюджета в размере 122345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«300 тысяч тенге – на благоустройство.»;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городском бюджете на 2011 год целевые текущие трансферты из республиканского бюджета в размере 56521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«1688 тысяч тенге – на проведение противоэпизоотических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«8107 тысяч тенге – на частичное субсидирование заработной платы, предоставление субсидий на переезд,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548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7559 тысяч тенге – на создание центров занятости.»;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В. Титов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28"/>
        <w:gridCol w:w="907"/>
        <w:gridCol w:w="843"/>
        <w:gridCol w:w="8096"/>
        <w:gridCol w:w="1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28"/>
        <w:gridCol w:w="907"/>
        <w:gridCol w:w="843"/>
        <w:gridCol w:w="8096"/>
        <w:gridCol w:w="188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4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(села),аульного (сельского)округа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граждан по решениям местных представительных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социальных программ для населения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массового спорта и национальных видов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 А. Ермаков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833"/>
        <w:gridCol w:w="10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реконструкции объектов образования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53"/>
        <w:gridCol w:w="853"/>
        <w:gridCol w:w="5133"/>
        <w:gridCol w:w="1513"/>
        <w:gridCol w:w="1593"/>
        <w:gridCol w:w="1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(тысяч, тенге)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55"/>
        <w:gridCol w:w="755"/>
        <w:gridCol w:w="3656"/>
        <w:gridCol w:w="1584"/>
        <w:gridCol w:w="2610"/>
        <w:gridCol w:w="1737"/>
        <w:gridCol w:w="158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  тенге)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 погибших в Афганистане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 имеющим заслуги перед Республикой Казахстан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912"/>
        <w:gridCol w:w="655"/>
        <w:gridCol w:w="3737"/>
        <w:gridCol w:w="1426"/>
        <w:gridCol w:w="1426"/>
        <w:gridCol w:w="1432"/>
        <w:gridCol w:w="1576"/>
        <w:gridCol w:w="157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(тысяч, тенге)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«Алтын алқа», «Күміс алқа » или получившим ранее звание «Мать-героиня» и награжденным орденом «Материнская слава» 1, 2 степени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93"/>
        <w:gridCol w:w="1093"/>
        <w:gridCol w:w="7113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 выделенных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918"/>
        <w:gridCol w:w="918"/>
        <w:gridCol w:w="4924"/>
        <w:gridCol w:w="1177"/>
        <w:gridCol w:w="1414"/>
        <w:gridCol w:w="1930"/>
        <w:gridCol w:w="1350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тысяч тенге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</w:tr>
      <w:tr>
        <w:trPr>
          <w:trHeight w:val="6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939"/>
        <w:gridCol w:w="939"/>
        <w:gridCol w:w="3056"/>
        <w:gridCol w:w="1491"/>
        <w:gridCol w:w="1843"/>
        <w:gridCol w:w="1844"/>
        <w:gridCol w:w="1359"/>
        <w:gridCol w:w="10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тысяч тенге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платы, предоставление субсидий на переезд, создание центров занятости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37/2-IV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трансфертов, выделенных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08"/>
        <w:gridCol w:w="852"/>
        <w:gridCol w:w="4733"/>
        <w:gridCol w:w="1514"/>
        <w:gridCol w:w="1338"/>
        <w:gridCol w:w="1205"/>
        <w:gridCol w:w="1228"/>
        <w:gridCol w:w="1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тысяч тенге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Казахстана», тысяч тенге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сетей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и канализационных сетей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37/5-IV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ХХIХ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7954"/>
        <w:gridCol w:w="1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