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2b6e" w14:textId="63d2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28 декабря 2010 года 
№ 26-3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25 марта 2011 года N 27-4. Зарегистрировано Управлением юстиции Абайского района Департамента юстиции Восточно-Казахстанской области 29 марта 2011 года за N 5-5-124. Утратило силу решением маслихата Абайского района Восточно-Казахстанской области от 17 февраля 2012 года N 2-3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Абайского района Восточно-Казахстанской области от 17.02.2012 N 2-3.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11 марта 2011 года № 27/336-ІV «О внесении изменений и дополнений в решение от 24 декабря 2010 года № 26/310-IV «Об областном бюджете на 2011-2013 годы»» (зарегистрировано в Реестре государственной регистрации нормативных правовых актов за № 2543 от 17 марта 2011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Абайского районного маслихата «О районном бюджете на 2011-2013 годы» от 28 декабря 2010 года № 26-3 (зарегистрировано в Реестре государственной регистрации нормативных правовых актов от 31 декабря 2010 года за № 5-5-120, опубликовано в газете «Абай ели» от 1-7 января 2011 года в номере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подпункта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«1696074,0» заменить цифрами «1739917,1»;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«137382,0» заменить цифрами «138867»;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«3254,0» заменить цифрами «1769,0»;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«1550438,0» заменить цифрами «1588007,0»;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6274,1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«1696074,0» заменить цифрами «1739917,1»;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01 «Государственные услуги общего характера» цифры «177407,0» заменить цифрами «177550,9».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04 «Образование» цифры «852834,0» заменить цифрами «869054,5». В том числе на основании решения областного маслихата предусмотрены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приобретение электронных учебников в государственных учреждениях основного среднего и общего среднего образования  – 850,0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обеспечение оборудованием, программным обеспечением детей инвалидов, обучающихся на дому – 7200,0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– 3327,0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увеличение размера доплаты за квалификационную категорию учителям школ и воспитателям дошкольных организаций образования – 4488,0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06 «Социальная помощь и социальное обеспечение» цифры «139186,0» заменить цифрами «148341,0». В том числе на основании решения областного маслихата предусмотрены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социальную помощь отдельным категориям нуждающихся граждан по решениям местных представительных органов – 30936,0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обеспечение деятельности центров занятости – 9179,0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07 «Жилищно-коммунальное хозяйство» цифры «278882,0» заменить цифрами «286146,0». В том числе на основании решения областного маслихата предусмотрены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развитие инженерно-коммуникационной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– 10000,0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08 «Культура, спорт, туризм и информационное пространство» цифры «108220,0» заменить цифрами «111842,0». В том числе на основании решения областного маслихата предусмотрены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реализацию региональных программ в сфере молодежной политики – 2222,0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 цифры «57869,0» заменить цифрами «68030,0». В том числе на основании решения областного маслихата предусмотрены целевые текущие трансферты: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проведение противоэпизоотических мероприятий – 61190,0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реализацию мер социальной поддержки специалистов социальной сферы сельских населенных пунктов за счет целевого трансферта из республиканского бюджета – 2069,0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12 «Транспорт и коммуникация» цифры «16264,0» заменить цифрами «17264,0».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13 «Прочие» цифры «40623,0» заменить цифрами «34309,0».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функциональной группе 15 «Трансферты» дополнить программой 006 «Возврат неиспользованных (недоиспользованных) целевых трансфертов» - 2590,5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вводиться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        Б. Карибаев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        Т. Амангазы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Абайского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марта 2011 года № 27-4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00"/>
        <w:gridCol w:w="1161"/>
        <w:gridCol w:w="1097"/>
        <w:gridCol w:w="7113"/>
        <w:gridCol w:w="3054"/>
      </w:tblGrid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1 739 917,1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145 636,0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138 867,0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63 340,0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63 340,0</w:t>
            </w:r>
          </w:p>
        </w:tc>
      </w:tr>
      <w:tr>
        <w:trPr>
          <w:trHeight w:val="48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52 581,0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10 326,0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55 802,0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55 802,0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55 802,0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16 559,0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10 463,0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10 026,0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 и услуги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1 543,0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872,0</w:t>
            </w:r>
          </w:p>
        </w:tc>
      </w:tr>
      <w:tr>
        <w:trPr>
          <w:trHeight w:val="6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6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70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6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взимаемые за совершение юридически значимых действий 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18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5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52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0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6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1 305,0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1 305,0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1 305,0</w:t>
            </w:r>
          </w:p>
        </w:tc>
      </w:tr>
      <w:tr>
        <w:trPr>
          <w:trHeight w:val="10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1 588 007,0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1 588 007,0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1 588 007,0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152 023,0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252 672,0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1 183 312,0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6 274,1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793"/>
        <w:gridCol w:w="923"/>
        <w:gridCol w:w="772"/>
        <w:gridCol w:w="642"/>
        <w:gridCol w:w="7098"/>
        <w:gridCol w:w="2810"/>
      </w:tblGrid>
      <w:tr>
        <w:trPr>
          <w:trHeight w:val="24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1 739 917,1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177 550,9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153 671,5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11 775,0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11 525,0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67 946,8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47 420,8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19 926,0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73 949,7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12 891,4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12 891,4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12 571,4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3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10 988,0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6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3 661,0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869 054,5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68 684,0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68 684,0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64 196,0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767 186,0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767 186,0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714 541,0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52 645,0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33 184,5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11 070,5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11 070,5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22 114,0</w:t>
            </w:r>
          </w:p>
        </w:tc>
      </w:tr>
      <w:tr>
        <w:trPr>
          <w:trHeight w:val="96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3 327,0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148 341,0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135 265,0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135 265,0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19 577,0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2 628,0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38 497,0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30 936,0</w:t>
            </w:r>
          </w:p>
        </w:tc>
      </w:tr>
      <w:tr>
        <w:trPr>
          <w:trHeight w:val="49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7 561,0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30 004,0</w:t>
            </w:r>
          </w:p>
        </w:tc>
      </w:tr>
      <w:tr>
        <w:trPr>
          <w:trHeight w:val="15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13 076,0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13 076,0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11 876,0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286 146,0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248 636,0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248 636,0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242 672,0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221 785,0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27 010,0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111 842,0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70 853,0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70 853,0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70 853,0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4 055,0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22 516,0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17 516,0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 и информационного пространства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13 873,0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6 411,0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7 462,0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68 030,0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99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4 771,0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4 771,0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61 190,0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21 128,0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21 128,0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21 128,0</w:t>
            </w:r>
          </w:p>
        </w:tc>
      </w:tr>
      <w:tr>
        <w:trPr>
          <w:trHeight w:val="18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4 397,0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16 731,0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17 264,0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16 264,0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13 264,0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34 309,2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34 159,2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15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8 582,0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8 582,0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11 488,2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9 288,2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94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48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6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2 590,5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12 463,0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12 463,0</w:t>
            </w:r>
          </w:p>
        </w:tc>
      </w:tr>
      <w:tr>
        <w:trPr>
          <w:trHeight w:val="120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12 463,0</w:t>
            </w:r>
          </w:p>
        </w:tc>
      </w:tr>
      <w:tr>
        <w:trPr>
          <w:trHeight w:val="31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12 463,0</w:t>
            </w:r>
          </w:p>
        </w:tc>
      </w:tr>
      <w:tr>
        <w:trPr>
          <w:trHeight w:val="6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12 463,0</w:t>
            </w:r>
          </w:p>
        </w:tc>
      </w:tr>
      <w:tr>
        <w:trPr>
          <w:trHeight w:val="1005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         Б. Таттибеков</w:t>
      </w:r>
    </w:p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Абайского района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2011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896"/>
        <w:gridCol w:w="1010"/>
        <w:gridCol w:w="808"/>
        <w:gridCol w:w="850"/>
        <w:gridCol w:w="8573"/>
      </w:tblGrid>
      <w:tr>
        <w:trPr>
          <w:trHeight w:val="24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7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областного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255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планирования:                Б. Таттибеков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