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ec39" w14:textId="46be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30 декабря 2010 года № 01-02/30-2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ноября 2011 года N 01-02/36-2. Зарегистрировано управлением юстиции Аягозского района Департамента юстиции Восточно-Казахстанской области 21 ноября 2011 года за N 5-6-141. Прекращено действие по истечении срока действия (письмо Аягозского районного маслихата от 27 декабря 2011 года № 166/0617/620х)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Аягозского районного маслихата от 27.12.2011 № 166/0617/620х).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2558 от 4 ноября 2011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решение «О районном бюджете на 2011-2013 годы» от 30 декабря 2010 года № 01-02/30-2 (зарегистрировано в Реестре государственной регистрации нормативных правовых актов от 31 декабря 2010 года за № 5-6-128, опубликовано в газете «Аягөз жаңалықтары» от 12 января 2011 года 4 (9981) и 15 января 2011 года № 5-6 (9982-9983)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4582477,9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- 1327081,0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- 37173,0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3202732,2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4586757,8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336772,0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02 «Оборона» 35770,0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4322,0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2698320,5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540917,0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336618,1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183172,0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116225,4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архитектурная, градостроительная и строительная деятельность» 22906,0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215881,9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51283,0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14 «Обслуживание долга» 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15 «Трансферты» 44568,2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21064,6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82223,0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"дефицит(профицит) бюджета -107567,5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107567,5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14 «Обслуживание долга»: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021 «Обслуживание долга местных исполнительных органов по выплате вознаграждений и иных платежей по займам из областного бюджета» на 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2, 3, утвержденные решением сессии районного маслихата № 01-02/30-2 от 30 декабря 2010 года,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Мырзаханов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М. Темеков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01-02/36-2 от 10 ноября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6"/>
        <w:gridCol w:w="9077"/>
        <w:gridCol w:w="209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4582477,9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1379745,7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1327081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456886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364884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53883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21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5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3451,7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10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3202732,2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3202732,2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3202732,2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816595,2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4"/>
        <w:gridCol w:w="723"/>
        <w:gridCol w:w="788"/>
        <w:gridCol w:w="789"/>
        <w:gridCol w:w="7871"/>
        <w:gridCol w:w="210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4586757,8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2698320,5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2442720,5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2437475,5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2407795,5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114923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336618,1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253349,1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116225,4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36831,4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215881,9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215881,9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166191,9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44568,2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-107567,5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107567,5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01-02/36-2 от 10 ноября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6"/>
        <w:gridCol w:w="9119"/>
        <w:gridCol w:w="205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4271572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1462216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1449133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472835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22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8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93"/>
        <w:gridCol w:w="808"/>
        <w:gridCol w:w="786"/>
        <w:gridCol w:w="701"/>
        <w:gridCol w:w="7926"/>
        <w:gridCol w:w="2076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4191572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332745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2751690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2364666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2358886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2326980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210822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123542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206091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-30917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01-02/36-2 от 10 ноября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66"/>
        <w:gridCol w:w="566"/>
        <w:gridCol w:w="9098"/>
        <w:gridCol w:w="207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4341880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1532524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495595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462012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362217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0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2"/>
        <w:gridCol w:w="732"/>
        <w:gridCol w:w="754"/>
        <w:gridCol w:w="713"/>
        <w:gridCol w:w="8402"/>
        <w:gridCol w:w="217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4259880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338233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79566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199979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2796690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179109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2403682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2397807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2365375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213899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36633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421766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125580</w:t>
            </w:r>
          </w:p>
        </w:tc>
      </w:tr>
      <w:tr>
        <w:trPr>
          <w:trHeight w:val="8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146092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97279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209358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160071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</w:tr>
      <w:tr>
        <w:trPr>
          <w:trHeight w:val="7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</w:t>
            </w:r>
          </w:p>
        </w:tc>
      </w:tr>
      <w:tr>
        <w:trPr>
          <w:trHeight w:val="12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100531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57629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8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-30917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01-02/36-2 от 10 ноября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1"/>
        <w:gridCol w:w="750"/>
        <w:gridCol w:w="708"/>
        <w:gridCol w:w="108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К. 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