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751a" w14:textId="0d67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оплачиваемых общественных работ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23 декабря 2011 года N 938. Зарегистрировано Управлением юстиции Аягозского района Департамента юстиции Восточно-Казахстанской области 26 января 2012 года за N 5-6-153. Утратило силу - постановлением акимата Аягозского района  от 14 декабря 2012 года N 676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от 14.12.2012 N 676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полигоне», </w:t>
      </w:r>
      <w:r>
        <w:rPr>
          <w:rFonts w:ascii="Times New Roman"/>
          <w:b w:val="false"/>
          <w:i w:val="false"/>
          <w:color w:val="000000"/>
          <w:sz w:val="28"/>
        </w:rPr>
        <w:t>Правил организации и финансирования общественных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поддержки различных групп населения, испытывающих затруднение в трудоустройстве,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</w:t>
      </w:r>
      <w:r>
        <w:rPr>
          <w:rFonts w:ascii="Times New Roman"/>
          <w:b w:val="false"/>
          <w:i w:val="false"/>
          <w:color w:val="000000"/>
          <w:sz w:val="28"/>
        </w:rPr>
        <w:t>, в которых будут проводиться общественные работы в 2012 году, виды, объемы, источники финансирования и конкретные условия общественных работ.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оплаты труда утвердить в размере одной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2012 год, дополнительно производить </w:t>
      </w:r>
      <w:r>
        <w:rPr>
          <w:rFonts w:ascii="Times New Roman"/>
          <w:b w:val="false"/>
          <w:i w:val="false"/>
          <w:color w:val="000000"/>
          <w:sz w:val="28"/>
        </w:rPr>
        <w:t>доплату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проживание в зоне повышенного радиационного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руководителям организаций предоставлять отдельным категориям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лицам, не достигшим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) возможность работать неполный рабочий день, а также применять гибкие формы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Аягозского района от 12 ноября 2010 года № 224 «Об организации и финансировании оплачиваемых общественных работ в 2011 году» (зарегистрировано в Реестре государственной регистрации нормативно-правовых актов за № 5-6-125 от 10 декабря 2010 года, опубликовано в газете «Аягөз жаңалықтары» за № 72 (9976) от 25 декабря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М. Толегенова.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Аягозского района                     А. Мухтарханов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Аягозского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2011 года № 938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 в 2012 году, виды, объемы, источники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и конкретные условия общественных работ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2579"/>
        <w:gridCol w:w="2614"/>
        <w:gridCol w:w="2766"/>
        <w:gridCol w:w="1295"/>
        <w:gridCol w:w="1382"/>
        <w:gridCol w:w="1555"/>
      </w:tblGrid>
      <w:tr>
        <w:trPr>
          <w:trHeight w:val="12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(утвержден)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Актогайский поселковый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Айгызский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Акшаулинский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Акшатауский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Акшиский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Байкошкарский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Баршатасский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Бидайыкский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Емельтауский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Карагашский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Копинский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Косагашский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Мадениетский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Майлинский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Мынбулакский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Малкелдинский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Мамырсуйский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Нарынский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Сарыаркинский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Оркенский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Тарлаулинский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Тарбагатайский сельский округ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общественные сезонные работы, экологическое оздоровление, уборка учреждении, участие в строительстве, ремонт дорог, участие в ремонте социальных культурных объектов, сезонное отопление, хозяйственные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 /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 /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 /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 /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 /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 / -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 квадратных метров, бокс 50 квадратных метров, территория 512 квадратных метров, газон 464 квадратных метров, 1160 квадратных метров, 500 квадратных метров, 968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/ /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 /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 /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 /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 /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/ / -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«Горжилкомхозстрой»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города, участие в восстановлении памятников архитектуры, социальных культурных объектов, участие в строительных работах, дорожные работы, помощь при организации культурных мероприятий, ремонт дорог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 тысяч квадратных метров, оформление площадей к мероприятию, очистка города от мусора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«Аягөз су» коммунальное  государственное предприятие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Дополнительные работы по проведению канализации, работы по очистке рек, каналов, участие в строительстве мостов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300 колодцев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«Объединенный  отдел по делам обороны города Аягоз» (по согласованию)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оформлении документации призывников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20 дел, 20 приглашений призывников 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Аягозское районное налоговое управление (по согласованию)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объявлений, распространение запросов и получение ответов, помощь в проведении инвентаризации архивных документов, сверки регистрационного номера налогоплательщика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уведомлений, 200 налоговых дел, более 800 писем, извещений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Аягозского района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озеленению, должность гардеробщика, доставка корреспонденции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документов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Актогайское коммунальное  хозяйство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дорожные работы, участие в строительных работах, в ремонте социальных культурных объектов,  хозяйственные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тысяч квадратных метров, оформление площадей к мероприятию, очистка поселка от мусора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районный отдел занятости и социальных программ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всех поступивших заявлений, сезонная работа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  заявлений, 2000 заявлений на детские пособия, регистрация заявлений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Аягоз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сборе сведений из управления юстиции для базы учета физических лиц, распространение объявлении жителям, регистрация в журнале получающих пособие, участие в регистрации в  республиканской базе  количества голов скота, уборка учреждений, уборка территорий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Объявление 150,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журнала 400,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в базу 1000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районный отдел внутренних дел (по согласованию)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Обход, опрос владельцев жилых домов, помощь в работе с документами 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жителям города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отдел миграционной полиции (по согласованию)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помощь по вводу и обработке статистических данных, доставка корреспонденции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заявлений, 400 листов, 150 дел, 50 административных протоколов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статистики Аягозского района (по согласованию)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помощь по вводу и обработке статистических данных, доставка корреспонденции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40 документов, ввод и обработка статистических данных 200 документов, доставка корреспонденции 50 документов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  выплате пенсий (по согласованию)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подборке документов на перерасчеты пенсий, помощь в работе с пенсионными делами, помощь в обработке макетов дел по экологии, помощь в работе с архивными и текущими документами, доставка корреспонденции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пенсионных дел, 10 макетов, 60 документов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отдел финансовой полиции (по согласованию)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  учреждении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территорий для уборки 100 квадратных метров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районный отдел экономики и финансов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и обработке документов по номенклатуре, доставка корреспонденции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документов, письма 200 штук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Аягозского района (по согласованию)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участии по обработке документов для электронной базы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документов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Аягозский районный отдел ветеринарии и сельского хозяйства 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документов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8 часовой рабочий день, обеденный перерыв 1 час,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 и зависит от количества, качества и сложности выполняемой работы; инструктаж по </w:t>
      </w:r>
      <w:r>
        <w:rPr>
          <w:rFonts w:ascii="Times New Roman"/>
          <w:b w:val="false"/>
          <w:i w:val="false"/>
          <w:color w:val="000000"/>
          <w:sz w:val="28"/>
        </w:rPr>
        <w:t>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оборудованием,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 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здоровья, пенсионные и социальные отчисления производятся в соответствии с законодательством Республики Казахстан. Условия общественных работ для отдельных категорий работников (женщинам, имеющим несовершеннолетних детей, многодетным матерям, лицам, не достигшим восемнадцатилетнего возраста, инвалидам)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