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bb3b" w14:textId="324b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Старая Крепость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Бескарагайского района от 30 сентября 2011 года N 34/9-IV и постановление акимата Бескарагайского района Восточно-Казахстанской области от 29 сентября 2011 года N 381. Зарегистрировано Управлением юстиции Бескарагайского района Департамента юстиции Восточно-Казахстанской области 10 ноября 2011 года за N 5-7-101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Границы (черту) села Старая Крепость изменить и установить согласно землеустроительного проекта установления границы (черты) населенного пункта села Старая Крепость,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сельского хозяйства, ветеринарии и земельных отношений Бескарагайского района Восточно-Казахстанской области» (Бопаев Ж. Ж.)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           Ж. МАРАЛОВ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   К. БАЙГОНУСОВ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381 от 29 сентября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решению Бескарагайского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34/9-IV от 30 сентября 2011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Экспликация</w:t>
      </w:r>
      <w:r>
        <w:br/>
      </w:r>
      <w:r>
        <w:rPr>
          <w:rFonts w:ascii="Times New Roman"/>
          <w:b/>
          <w:i w:val="false"/>
          <w:color w:val="000000"/>
        </w:rPr>
        <w:t>
      земель населенного пункта села Старая Крепость Глуховского сельского округа Бескарагайского района 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1"/>
        <w:gridCol w:w="1148"/>
        <w:gridCol w:w="1111"/>
        <w:gridCol w:w="1339"/>
        <w:gridCol w:w="945"/>
        <w:gridCol w:w="925"/>
        <w:gridCol w:w="738"/>
        <w:gridCol w:w="738"/>
        <w:gridCol w:w="822"/>
        <w:gridCol w:w="905"/>
        <w:gridCol w:w="884"/>
        <w:gridCol w:w="718"/>
        <w:gridCol w:w="457"/>
        <w:gridCol w:w="595"/>
      </w:tblGrid>
      <w:tr>
        <w:trPr>
          <w:trHeight w:val="30" w:hRule="atLeast"/>
        </w:trPr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землепользователей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 га</w:t>
            </w:r>
          </w:p>
        </w:tc>
        <w:tc>
          <w:tcPr>
            <w:tcW w:w="1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постороннего пользования, га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пунктом, га</w:t>
            </w:r>
          </w:p>
        </w:tc>
        <w:tc>
          <w:tcPr>
            <w:tcW w:w="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с\х угодий,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 всего,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</w:tr>
      <w:tr>
        <w:trPr>
          <w:trHeight w:val="14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залежь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огороды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древесно-кустарник. насаждения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ручей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</w:p>
        </w:tc>
      </w:tr>
      <w:tr>
        <w:trPr>
          <w:trHeight w:val="765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Старая Крепость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168,0155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44,9055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123,11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90,51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75,11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</w:tr>
      <w:tr>
        <w:trPr>
          <w:trHeight w:val="720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«Бичура» (о5-240-032-001)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«Бичура» (о5-240-032-002)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к\х «Лада» (о5-240-032-119)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1,69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 населенного пункта по проекту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172,2055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44,9055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127,3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93,8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4,38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1,0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12,4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76,02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28,4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