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9440" w14:textId="6be9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декабря 2010 года N 33-5-IV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12 августа 2011 года N 38-2-IV. Зарегистрировано Управлением юстиции Бородулихинского района Департамента юстиции Восточно-Казахстанской области 26 августа 2011 года за N 5-8-135.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 декабря 2011 года N 03-08/547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26.12.2011 N 03-08/547.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2010 года № 33-5-IV «О районном бюджете на 2011-2013 годы» (зарегистрированное в Реестре государственной регистрации нормативных правовых актов за № 5-8-122 от 30 декабря 2010 года, опубликовано в районной газете «Пульс района» от 7 января 2011 года № 2 (6399), «Аудан тынысы» от 7 января 2011 года № 2 (79)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- 2560792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- 1012992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- 3180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2570358,7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- 15224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-15224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по администраторам бюджетных программ 123 «Аппарат акима района в городе, города районного значения, поселка, аула (села), аульного (сельского) округа» на 2011 год объем расходов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«160104 тысяч тенге – на функционирование аппарата акима района в городе, города районного значение, поселка, аула(села), аульного (сельского) округа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«23000 тысяч тенге - на обеспечение функционирования автомобильных дорог в городах районного значения, поселках, аулах (селах), аульных (сельских) округах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        Б. Аргумбаев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августа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38-2-IV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33-5-IV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927"/>
        <w:gridCol w:w="1157"/>
        <w:gridCol w:w="7439"/>
        <w:gridCol w:w="2548"/>
      </w:tblGrid>
      <w:tr>
        <w:trPr>
          <w:trHeight w:val="37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2560792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1012992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473649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473649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356025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356025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167594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51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5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2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73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27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1540890</w:t>
            </w:r>
          </w:p>
        </w:tc>
      </w:tr>
      <w:tr>
        <w:trPr>
          <w:trHeight w:val="45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1540890</w:t>
            </w:r>
          </w:p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88"/>
        <w:gridCol w:w="786"/>
        <w:gridCol w:w="1168"/>
        <w:gridCol w:w="7122"/>
        <w:gridCol w:w="2580"/>
      </w:tblGrid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2570358,7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293768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266357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86626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160588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9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9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0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1495477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47888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1390636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1389879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1360808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56953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56953</w:t>
            </w:r>
          </w:p>
        </w:tc>
      </w:tr>
      <w:tr>
        <w:trPr>
          <w:trHeight w:val="5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9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9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185265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166975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12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41523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12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7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205654,3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33404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106544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65706,3</w:t>
            </w:r>
          </w:p>
        </w:tc>
      </w:tr>
      <w:tr>
        <w:trPr>
          <w:trHeight w:val="7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65583,3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33902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21555,3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203920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82838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40837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23859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9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42929,2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16448,2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3353,2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пунктов, за счет целевого трансферта из республиканского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3353,2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5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102519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102519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7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9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20940,6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9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7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-45731,3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45731,3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20957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  Б. Курманбаев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августа 2011 года № 38-2-IV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 № 33-5-IV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123.001. «Функционирование аппарата акима района в городе, города районного значения, поселка, аула (села), аульного (сельского) округа» в разрезе аппаратов сельских (поселковых) округов на 2011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656"/>
        <w:gridCol w:w="2603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160104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августа 2011 года № 38-2-IV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 № 33-5-IV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123.013. «Обеспечение функционирования автомобильных дорог в городах районного значения, поселках, аулах (селах), аульных (сельских) округах» в разрезе аппаратов сельских округов на 2011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9930"/>
        <w:gridCol w:w="3092"/>
      </w:tblGrid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
</w:t>
            </w:r>
          </w:p>
        </w:tc>
      </w:tr>
      <w:tr>
        <w:trPr>
          <w:trHeight w:val="2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Бородулихинского с/о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