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edef" w14:textId="dcbe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30 декабря 2010 года № 26/200-IV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июня 2011 года N 31/235-IV. Зарегистрировано управлением юстиции Жарминского района Департамента юстиции Восточно-Казахстанской области 20 июня 2011 года за N 5-10-115. Утратило силу решением Жарминского районного маслихата от 22 декабря 2011 года № 35/268-IV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Жарминского районного маслихата от 22.12.2011 № 35/268-IV.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8 июня 2011 года № 30/353-IV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26/310–IV «Об областном бюджете на 2011-2013 годы» (зарегистрировано в Реестре государственной регистрации нормативных актов № 2546 )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Жарминского районного маслихата «О районном бюджете на 2011-2013 годы» от 30 декабря 2010 года № 26/200-IV (зарегистрировано в Реестре государственной регистрации нормативных правовых актов за № 5-10-109, опубликовано в газете «Қалба тынысы» от 11 января 2011 года № 3, от 9, 17, 24 февраля 2011 года № 11, 13, 15, от 3, 10 марта 2011 года № 17, 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– 3 834 095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816 385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53 222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2 962 581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3 859 450,7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33034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-67674,7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67674,7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618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на 2011 год трансферты из областного бюджета на социальную помощь отдельным категориям нуждающихся граждан в сумму 49 750 тысяч тенге согласно приложению 6.»;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«33652 тысяч тенге - на бюджетные кредиты для реализации мер социальной поддержки специалистов социальной сферы сельских населенных пунктов.»;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«Резерв местного исполнительного органа района на 2011 год предусмотреть в сумме 11495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приложения 1, 5, 6 изложить в новой редакции согласно приложениям 1,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Кумаров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Жарминского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 Садыков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июня 2011 года № 31/235-IV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26/200-IV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66"/>
        <w:gridCol w:w="896"/>
        <w:gridCol w:w="878"/>
        <w:gridCol w:w="7872"/>
        <w:gridCol w:w="1931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3834095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816385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328444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328444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280970</w:t>
            </w:r>
          </w:p>
        </w:tc>
      </w:tr>
      <w:tr>
        <w:trPr>
          <w:trHeight w:val="7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11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267852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267852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267852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180227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115266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</w:t>
            </w:r>
          </w:p>
        </w:tc>
      </w:tr>
      <w:tr>
        <w:trPr>
          <w:trHeight w:val="6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</w:t>
            </w:r>
          </w:p>
        </w:tc>
      </w:tr>
      <w:tr>
        <w:trPr>
          <w:trHeight w:val="9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12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36085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36175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12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6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0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0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6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12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10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</w:t>
            </w:r>
          </w:p>
        </w:tc>
      </w:tr>
      <w:tr>
        <w:trPr>
          <w:trHeight w:val="3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15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15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18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4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7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6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6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5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</w:t>
            </w:r>
          </w:p>
        </w:tc>
      </w:tr>
      <w:tr>
        <w:trPr>
          <w:trHeight w:val="30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53222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2962581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2962581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2962581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336477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454000</w:t>
            </w:r>
          </w:p>
        </w:tc>
      </w:tr>
      <w:tr>
        <w:trPr>
          <w:trHeight w:val="36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741"/>
        <w:gridCol w:w="770"/>
        <w:gridCol w:w="899"/>
        <w:gridCol w:w="881"/>
        <w:gridCol w:w="7245"/>
        <w:gridCol w:w="1933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3859450,7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348429,9</w:t>
            </w:r>
          </w:p>
        </w:tc>
      </w:tr>
      <w:tr>
        <w:trPr>
          <w:trHeight w:val="9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309542,4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86772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79762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10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207357,4</w:t>
            </w:r>
          </w:p>
        </w:tc>
      </w:tr>
      <w:tr>
        <w:trPr>
          <w:trHeight w:val="12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202813,4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15016,5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15016,5</w:t>
            </w:r>
          </w:p>
        </w:tc>
      </w:tr>
      <w:tr>
        <w:trPr>
          <w:trHeight w:val="12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14896,5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2009783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93963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79907</w:t>
            </w:r>
          </w:p>
        </w:tc>
      </w:tr>
      <w:tr>
        <w:trPr>
          <w:trHeight w:val="12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1823006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1823006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1783339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39667</w:t>
            </w:r>
          </w:p>
        </w:tc>
      </w:tr>
      <w:tr>
        <w:trPr>
          <w:trHeight w:val="9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92814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44308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8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48506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280590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257244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257244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78149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32279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23192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37506</w:t>
            </w:r>
          </w:p>
        </w:tc>
      </w:tr>
      <w:tr>
        <w:trPr>
          <w:trHeight w:val="15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23346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23346</w:t>
            </w:r>
          </w:p>
        </w:tc>
      </w:tr>
      <w:tr>
        <w:trPr>
          <w:trHeight w:val="10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46621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108942</w:t>
            </w:r>
          </w:p>
        </w:tc>
      </w:tr>
      <w:tr>
        <w:trPr>
          <w:trHeight w:val="9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103502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103502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46046</w:t>
            </w:r>
          </w:p>
        </w:tc>
      </w:tr>
      <w:tr>
        <w:trPr>
          <w:trHeight w:val="10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271032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84900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93571</w:t>
            </w:r>
          </w:p>
        </w:tc>
      </w:tr>
      <w:tr>
        <w:trPr>
          <w:trHeight w:val="3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93571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93571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2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40308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28074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37953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8490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23633</w:t>
            </w:r>
          </w:p>
        </w:tc>
      </w:tr>
      <w:tr>
        <w:trPr>
          <w:trHeight w:val="13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13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8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</w:p>
        </w:tc>
      </w:tr>
      <w:tr>
        <w:trPr>
          <w:trHeight w:val="9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21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166012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165257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165257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165257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165257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12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48690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</w:t>
            </w:r>
          </w:p>
        </w:tc>
      </w:tr>
      <w:tr>
        <w:trPr>
          <w:trHeight w:val="16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8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</w:p>
        </w:tc>
      </w:tr>
      <w:tr>
        <w:trPr>
          <w:trHeight w:val="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20173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</w:t>
            </w:r>
          </w:p>
        </w:tc>
      </w:tr>
      <w:tr>
        <w:trPr>
          <w:trHeight w:val="15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381,8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32319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32319</w:t>
            </w:r>
          </w:p>
        </w:tc>
      </w:tr>
      <w:tr>
        <w:trPr>
          <w:trHeight w:val="13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33652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33652</w:t>
            </w:r>
          </w:p>
        </w:tc>
      </w:tr>
      <w:tr>
        <w:trPr>
          <w:trHeight w:val="12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33652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-67674,7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67674,7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33652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33652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33652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33652</w:t>
            </w:r>
          </w:p>
        </w:tc>
      </w:tr>
      <w:tr>
        <w:trPr>
          <w:trHeight w:val="4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Н. Сейтказина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2011 года № 31 /235-IV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26/200-IV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бюджетных проектов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915"/>
        <w:gridCol w:w="829"/>
        <w:gridCol w:w="700"/>
        <w:gridCol w:w="700"/>
        <w:gridCol w:w="7806"/>
        <w:gridCol w:w="2011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653619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9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9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10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48631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48631</w:t>
            </w:r>
          </w:p>
        </w:tc>
      </w:tr>
      <w:tr>
        <w:trPr>
          <w:trHeight w:val="6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9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48506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48506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48506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34150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0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9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93571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93571</w:t>
            </w:r>
          </w:p>
        </w:tc>
      </w:tr>
      <w:tr>
        <w:trPr>
          <w:trHeight w:val="9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93571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93571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93571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36752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36752</w:t>
            </w:r>
          </w:p>
        </w:tc>
      </w:tr>
      <w:tr>
        <w:trPr>
          <w:trHeight w:val="9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6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33652</w:t>
            </w:r>
          </w:p>
        </w:tc>
      </w:tr>
      <w:tr>
        <w:trPr>
          <w:trHeight w:val="10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33652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Жарминского района"                        Н. Сейтказина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2011 года № 31/235-IV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 № 26/200-IV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социальную помощь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2301"/>
        <w:gridCol w:w="1611"/>
        <w:gridCol w:w="3380"/>
        <w:gridCol w:w="1719"/>
        <w:gridCol w:w="1999"/>
        <w:gridCol w:w="1720"/>
      </w:tblGrid>
      <w:tr>
        <w:trPr>
          <w:trHeight w:val="255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2437"/>
        <w:gridCol w:w="1438"/>
        <w:gridCol w:w="2310"/>
        <w:gridCol w:w="4203"/>
        <w:gridCol w:w="2460"/>
      </w:tblGrid>
      <w:tr>
        <w:trPr>
          <w:trHeight w:val="255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22 420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22 420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                 Н. Сейтказина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