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c816" w14:textId="249c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свободы,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08 июня 2011 года N 157. Зарегистрировано управлением юстиции Жарминского района Департамента юстиции Восточно-Казахстанской области 21 июня 2011 года за N 5-10-117. Утратило силу - постановлением акимата Жарминского района от 15 апреля 2012 года N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от 15.04.2012 N 221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№ 148 от 23 января 2001 года «О местном государственном управлении и самоуправлении в Республике Казахстан»,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149 от 23 января 2001 года «О занятости населения», в целях социальной защиты лиц, освободившихся из мест лишения свободы, и несовершеннолетних выпускников интернатных организаций, испытывающих трудности в поиске работы, для обеспечения их занятости,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свободы,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постановления возложить на заместителя акима Жарминского района Н.А. Шалтабанова.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Касымжанов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