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cf23f" w14:textId="2dcf23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от 16 февраля 2011 года № 4 "Об образовании избирательных участков по Жарминскому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Жарминского района Восточно-Казахстанской области от 23 ноября 2011 года N 18. Зарегистрировано управлением юстиции Жарминского района Департамента юстиции Восточно-Казахстанской области 05 декабря 2011 года за N 5-10-122. Утратило силу – решением акима Жарминского района Восточно-Казахстанской области от 25.11.2014 N 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– решением акима Жарминского района Восточно-Казахстанской области от 25.11.2014 N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со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 принимаю </w:t>
      </w:r>
      <w:r>
        <w:rPr>
          <w:rFonts w:ascii="Times New Roman"/>
          <w:b/>
          <w:i w:val="false"/>
          <w:color w:val="000000"/>
          <w:sz w:val="28"/>
        </w:rPr>
        <w:t>РЕШЕНИЕ: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16 февраля 2011 года № 4 «Об образовании избирательных участков» (зарегистрировано в Реестре государственной регистрации нормативных правовых актов за номером 5-10-111, опубликовано в газете «Қалба тынысы» от 17 марта 2011 года № 21)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Исполняющий обязанности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Жарминского 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Жарминской районной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избирательной комиссии </w:t>
            </w:r>
          </w:p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Шалтабанов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Мукиев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Приложение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 Жарминского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23 ноября 2011 года № 18</w:t>
            </w:r>
          </w:p>
          <w:bookmarkEnd w:id="1"/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по Жарминскому району Восточно-Казахстанской области Теристанбалы избирательный участок № 515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Теристанбалы, начальная школа Теристанбалы.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Теристанбалы,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Шалабай избирательный участок № 516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Шалабай, средняя школа имени Крупской.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Шалабай, Суыкбастау, Остряковка, Каракога, Молдабай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Жанаауыл избирательный участок № 519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Жанаауыл, здание фельдшерского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Жанаауыл,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Центральный избирательный участок № 521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город Шар, здание дом культуры, улица Кабанбая № 124.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город Шар, улица Карелина: № 1 - № 235 дома, улица Тәуелсіздік: № 1 - № 201 дома, № 8 - № 198 дома, улица Кабанбая: № 1 - № 197 дома, № 4 - № 204 дома, улица Амангельды: № 1 - № 207 дома, № 4 - № 134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Западный избирательный участок № 522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город Шар, улица Абая № 56, средняя школа имени Турсынова.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город Шар, улица Лекерова: № 1 - № 191 дома, № 2 - № 180 дома, улица Варепа: № 1 - № 157 дома, № 2 - № 160 дома, улица Абая: № 1 - № 91 дома, № 2 - № 110 дома, улица Кобдыкова: № 1 - № 15 дома, улица Ауэзова: № 7 - № 29 дома, № 8 - № 34 дома, улица Шакарима: № 1 - № 21 дома, № 2 - № 26 дома, улица Тойшыбаева: № 1 - № 45 дома, № 6 - № 8 дома, улица Алибасова: № 2 - № 38 дома, № 3 - № 36 дома, микрорайон Западный: № 1 - № 41 дома, № 2 - № 32 дома, улица Байсейитова: № 1 - № 17 дома, № 2 - № 20 дома, улица Первомайская: № 3 - № 17 дома, улица Титова: № 2 - № 18 дома, улица Калиева: № 1 - № 57 дома, улица Аубакирова: № 1 - № 7 дома, разъезд № 7, село Скотоимпорт, село Каракуыс.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Депо избирательный участок № 523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город Шар, улица Е. Боранбай № 91, администрация локомотивного депо.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город Шар, улица, Жамбыл: № 2 - № 34 дома, № 3 - № 30 дома, улица Турганбаева: № 1 - № 75 дома, № 2 - № 22 дома, улица Ж. Орынбаева: № 5 - № 19 дома, № 6 - № 76 дома, улица Герцена: № 29 - № 35 дома, улица Т. Бекишев: № 1 - № 21 дома, № 2 - № 24 дома, улица Пушкина: № 1 - № 27 дома, № 2 - № 22 дома, улица А. Темирханова: № 2 - № 25 дома, № 3 - № 19 дома, улица Маметова: № 20 - № 56 дома, № 21 - № 45 дома, улица Береговая: № 5 - № 43 дома, № 16 - № 44 дома, улица М. Буюмбаева: № 11 - № 91 дома, № 2 - № 92 дома, улица Сулейменова: № 6 - № 60 дома, № 7 - № 67 дома, улица Е. Боранбай: № 2 - № 36 дома, № 5 - № 35 дома, улица К. Мурынбаева: № 2 - № 68 дома, № 5 - № 41 дома, разъезд № 6, село Кызылшар, село Сарыарка, село Караш.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Жабык избирательный участок № 524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поселок Жангизтобе, село Солнечное, воинская часть № 5514.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Жабык избирательный участок № 525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поселок Жангизтобе, село Солнечное воинская часть № 2544.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Маяковский избирательный участок № 528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Калбатау, улица Актамберды жырау № 27, средняя школа имени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Калбатау, улица Серикпаева: № 2 - № 6 дома, № 3 - № 11 дома, улица Шарипова: № 18 - № 44 дома, № 15 - № 41 дома, улица Келденова: № 22 - № 90 дома, № 9 - № 13 дома, улица Маметова: № 2 - № 16 дома, № 3 - № 21 дома, улица Достык: № 34 - № 88 дома, № 37 - № 99 - № 4 дома, улица Байбосынов: № 2 - № 10 дома, № 1 - № 19 дома, улица Будника: № 8 - № 10 дома, улица Актамберды жырау: № 44 - № 110 дома, № 27 - № 71 дома, улица Кабанбая: № 60 - № 156 дома, № 27 - № 99 дома, улица Алимбетова: № 4 - № 68 дома, улица Калматаева: № 1 - № 61 дома, улица Мустанбаева: № 4 - № 28 дома, № 27 - № 77 дома, улица Айдаболова: № 2а - № 14 дома, № 1 - № 7 дома, улица Абдырахманкызы: № 2 - № 100 дома, № 1 - № 87 дома, улица Оспанова: № 7 - № 15 дома, улица Искакова: № 32 - № 82 дома, № 33 - № 99 дома, улица Абая: № 16 - № 92 дома, № 27 - № 111 дома, улица Боранбай би: № 24 - № 98 дома, № 17 - № 89 дома, улица Мусылманкулова: № 4 - № 68 дома, № 1 - № 49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Георгиевка избирательный участок № 529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Калбатау, улица Достык № 179, Георгиевская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Калбатау, улица Абая: № 94 - № 230 дома, № 113 - № 249 дома, улица Ахметкызы: № 2 - № 56 дома, № 1 - № 53 дома, улица Алимбетова: № 1 - № 19 дома, улица Аймауытова: № 4 - № 10 дома, улица Байкошкарулы: № 4 - № 18 дома, № 3 - № 23 дома, улица Бабатайулы: № 2 - № 24 дома, № 5 - № 17 дома, улица Боранбай би: № 98а - № 210 дома, № 97 - № 207 дома, улица Жумабаева: № 3 - № 9, улица Киселева: № 50 - № 102 дома, № 37а дом, улица Гончарева: № 2 - № 12 дома, № 1 - № 11 дома, улица Лут: № 2 - № 6 дома, № 3 - № 9 дома, улица Достык: № 100 - № 268 дома, № 123 - № 303 дома, улица Танирбергенова: № 4 - № 32 дома, № 3 - № 31 дома, улица Теряева: № 14 - № 16 дома, № 7 - № 15 дома, улица Шулятикова: № 2 - № 20 дома, улица Шакенова: № 2 - № 40 дома, № 1 - № 41 дома, улица Келденова: № 92 - № 178 дома, № 15 - № 87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Абая избирательный участок № 530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Калбатау, улица Достык № 1, школа-гимназия имени Абая.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Калбатау, улица Келденова: № 2 - № 20 дома, № 3 - № 17 дома, улица Будника: № 7 - № 13 дома, квартал Энергетиков: № 2 - № 4 дома, № 1 - № 3 дома, улица Абая: № 2 - № 14 дома, № 1 - № 25 дома, улица Шарипова: № 2 - № 14 дома, № 1 - № 15 дома, улица Калматаева: № 2 - № 52 дома, улица Боранбай би: № 2 - № 20 дома, № 1 - № 15а дома, улица Актамберды жырау: № 6 - № 42 дома, № 1 - № 25 дома, улица Искакова: № 2 - № 28 дома, № 1 - № 27 дома, улица Оспанова: № 1 - № 5 дома, улица Кабанбая: № 2 - № 58 дома, № 1 - № 25 дома, улица Мустанбаева: № 1 - № 25 дома, улица Тунгатарова: № 2 - № 4 дома, № 1 - № 13 дома, улица Достык: № 4 - № 32 дома, № 1 - № 33 дома, улица Исабекова: № 1 - № 17 дома, улица Ландышева: № 2 - № 2г дома № 1 - № 9 дома, улица Дулатова: № 2 - № 36 дома, № 1 - № 45 дома, улица Саякова: № 2 - № 48 дома, улица Киселева: № 2 - № 44 дома, № 7 - № 9 дома, Квартал № 1, № 2, № 3, дома, улица Нуршайыкова: № 4 - № 90 дома, № 1 - № 77 дома, село Корыкшар, село Орынбай.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Культурный избирательный участок № 531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Калбатау, улица Достык № 92, здание дом культуры.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участка- село Калбатау, улица Искакова: № 86 - № 118 дома, № 101 - № 189 дома, улица Бабатайулы: № 26 - № 50 дома, № 19 - № 33а дома, улица Адилбаева: № 24 - № 76 дома, № 1 - № 67 дома, улица Алимбетов: № 31 - № 69 дома, улица Актамберды жырау: № 116 - № 234 дома, № 89 - № 195 дома, улица Кудайбердиева: № 2 - № 8 дома, улица Мустамбаева: № 30 - № 144 дома, № 79 - № 187 дома, улица Оспанова: № 2 - № 30 дома, № 17 - № 21 дома, улица Кабанбая: № 164 - № 290 дома, № 101 - № 219 дома, улица Байкошкарулы: № 20 - № 56 дома, № 25 - № 57 дома, улица Гагарина: № 4 - № 58 дома, № 1 - № 29 дома, улица Мырзатайулы: № 4 - № 8 дома, № 3 - № 9 дома, улица Танирбергенулы: № 34 - № 74 дома, № 33 - № 71 дома, улица Ауэзова: № 6 - № 30 дома, № 1 - № 29 дома, кемпинг «Едіге»,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Ортабулак избирательный участок № 533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Ортабулак, здание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Ортабулак,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Бурлыагаш избирательный участок № 534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Бурлыагаш, крестьянское хозяйство «Фархат».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Бурлыагаш,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Васильковка избирательный участок № 535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Батыр Капай, основная школа Васильковка.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Батыр Капай,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Новореченск избирательный участок № 536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Жанаозен, средняя школа имени Шакенова.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Жанаозен.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Жинишке избирательный участок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Жинишке, жилой дом К. Мусатова.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Жинишке.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Малай избирательный участок № 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Малай, основная школа Малай.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Малай,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Сулусары избирательный участок № 539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Сулусары, средняя школа имени 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Сулусары, скотоводческие точки, село Казаншункыр,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Шымылдык избирательный участок № 542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Шымылдык, крестьянское хозяйство «Адил».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Шымылдык, скотоводческие точки, село Койтас,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Былкылдак избирательный участок № 543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Былкылдак, основная школа имени Ади Шарипова.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Былкылдак.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Кентарлау избирательный участок № 544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Кентарлау, основная школа Шар.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Кентарлау.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Каратобе избирательный участок № 545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Каратобе, средняя школа имени Б. Калматайулы.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Бирлик избирательный участок №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Бирлик, средняя школа Бирлик.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Бирлик,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Амангелды избирательный участок № 547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Амангельды, жилой дом О. Кимадиева.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Амангельды,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Каракожа избирательный участок № 548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Каракожа, жилой дом М. Кожахметова.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Каракожа,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Капанбулак избирательный участок № 549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Капанбулак, средняя школа имени Т. Хасенулы.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Капанбулак, село Кызылжулдыз, станция Капанбулак,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Егинбулак избирательный участок № 550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Егинбулак, основная школа имени Алимбетова.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Егинбулак,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Балыктыкол избирательный участок № 551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Балыктыкол, крестьянское хозяйство «Балыктыкол».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Балыктыкол,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Кокпекты избирательный участок № 553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Карасу, крестьянское хозяйство «Карасу».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Каратоган избирательный участок № 554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Каратоган, здание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Каратоган,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Кызылагаш избирательный участок № 555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Кызылагаш, здание дома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участка- село Кызылагаш,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Ушбиик избирательный участок № 556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Ушбиик, здание средней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Үшбиик.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Енирекей избирательный участок № 557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станция Енирекей, железнодорожный узел.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станция Енирекей, село Енирекей,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Аршалы избирательный участок № 558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Аршалы, средняя школа Аршалы.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Аршалы,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Жарыктас избирательный участок № 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Жарыктас, здание школы.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Жарыктас,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Жарык избирательный участок № 560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участка- село Жарык, здание клуба.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Жарык,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Қызылкайын избирательный участок № 561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Кызылкайын, начальная школа Кызылкайын.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Кызылкайын,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Акжал избирательный участок № 562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Акжал, основная школа Акжал.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Акжал.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Боке избирательный участок № 563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Боке, жилой дом К. Сембаева.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Боке.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Нефтебаза избирательный участок № 564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поселок Жангызтобе, квартал № 3, нефтебаза.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поселок Жангызтобе, № 1, № 2, № 3 кварталы, № 9, № 10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Школьный избирательный участок № 565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Жангызтобе, квартал № 7, средняя школа Жангызтобе.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поселок Жангызтобе, № 4, № 5, № 6 кварталы.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Автотэп избирательный участок № 566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Жангызтобе, квартал № 5, пункт первой медицинской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поселок Жангызтобе, № 7, № 8, № 9 кварталы.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Солнечный избирательный участок № 567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Солнечное, № 236 средняя школа.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Солнечное: № 1, № 1/1, № 1/2, № 2, № 10, № 17, № 18, № 19, № 23, № 107, № 115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Жарма избирательный участок № 568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Жарма, средняя школа имени Теряева.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Жарма.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Каракойтас избирательный участок № 569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станция Каракойтас, околотка №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станция Каракойтас № 15, № 16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Ауэзова избирательный участок № 570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Ауэзова, улица Мира № 90 блок А, здание молодежного центра «Арман».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Ауэзова, село Солнечное, улица Геологическая: № 2 - № 58 дома, № 13 - № 45 дома, улица Горная: № 1 - № 97 дома № 2 - № 90 дома, улица Абая: № 4 - № 34 дома, № 5 - № 37 дома, улица Первомайская: № 3 - № 64 дома, № 4 - № 62 дома, улица Мира: № 2 - № 94 дома, № 1 - № 69 дома, улица Фабричная: № 1 - № 13 дома, улица Социалистическая: № 2 - № 64 дома, № 5 - № 67 дома, улица Коммунистическая: № 1 - № 39 дома, улица Гагарина: № 1 - 11 дома, № 2 - № 12 дома, улица Спортивная: № 2 - № 14 дома, № 3 - № 13 дома, улица Дружбы: № 3 - № 17 дома, № 4 - № 20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Школьный избирательный участок № 571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поселок Ауэзова, квартал «Б» № 1, средняя школа Бакыршык.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Ауэзова, квартал «А»: № 4, № 5, № 6, № 8, № 9, № 10, № 11, № 21, № 22, № 23, № 24 дома, квартал «Б»: № 34, № 42, № 50, № 66 дома.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Белтерек избирательный участок № 572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Белтерек, средняя школа имени Кажыгелды.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Белтерек,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Карашокы избирательный участок № 573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Карашокы, крестьянское хозяйство «Айтас».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Карашокы,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8-Марта избирательный участок № 574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8-Марта, основная школа Балыктыкол.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8-Марта, скотоводческие точки, станция Балыктыкол.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Каражал избирательный участок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Каражал, основная школа имени Шевченко.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Каражал,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Укили избирательный участок № 576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Укили, начальная школа Верный путь.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Укили,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Салкынтобе избирательный участок № 577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Салкынтобе, основная школа имени Маяковского.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Салкынтобе,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Конырбиик избирательный участок № 578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Конырбиик, средняя школа Конырбиик.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Конырбиик, скотоводческие точки, село Суыкбулак,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Узынжал избирательный участок № 580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Узынжал, основная школа Узынжал.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Узынжал.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Жайма избирательный участок № 581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Жайма, средняя школа Аркалык.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Жайма,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Карасу избирательный участок № 583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Кишкене Карасу, здание центра молодежи.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- село Кишкене Карасу,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Аскаралы избирательный участок № 584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- село Аскаралы, основная школа имени Лекерова.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Аскаралы,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Кезенсу избирательный участок № 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Кезенсу, основная школа Кезенсу.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Кезенсу,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Кошек избирательный участок № 586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Кошек, основная школа Кошек.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село Кошек,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Суықбулак избирательный участок № 588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поселок Суыкбулак, начальная школа Новотаубинка.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Суыкбулак, скотоводческие точки.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Цемзавод избирательный участок № 589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поселок Суыкбулак, средняя школа Суыкбулак.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поселок Суыкбулак.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Делбегетей избирательный участок № 590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станция Делбегетей, контора дежурной станции.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Границы избирательного участка – станция Делбегетей, № 3, № 4 разъезды.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Жабык избирательный участок № 1146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Центр избирательного участка – село Калбатау, улица Бабатайулы № 36, отдел внутренних дел Жарминского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