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6d64" w14:textId="51b6d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30 декабря 2010 года № 33/2-IV "О бюджете Зыряновского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20 июня 2011 года № 37/6-IV. Зарегистрировано управлением юстиции Зыряновского района Департамента юстиции Восточно-Казахстанской области 27 июня 2011 года № 5-12-122. Утратило силу - письмо маслихата Зыряновского района от 20 апреля 2012 года № 07-07-134</w:t>
      </w:r>
    </w:p>
    <w:p>
      <w:pPr>
        <w:spacing w:after="0"/>
        <w:ind w:left="0"/>
        <w:jc w:val="both"/>
      </w:pPr>
      <w:bookmarkStart w:name="z16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письмо маслихата Зыряновского района от 20.04.2012 № 07-07-134.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08 июня 2011 года № 30/353-IV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2010 года № 26/310-IV «Об областном бюджете на 2011-2013 годы» (зарегистрировано в Реестре государственной регистрации нормативных правовых актов за № 2546)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Зыряновского района на 2011-2013 годы» от 30 декабря 2010 года № 33/2-IV (зарегистрировано в Реестре государственной регистрации нормативных правовых актов за № 5-12-114, опубликовано в газете «Көктас таңы» от 01 февраля 2011 года № 1, «Пульс Зыряновска» от 28 января 2011 года № 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первый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бюджет Зыряновского района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3720957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1809266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11172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23954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1876565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4007494,6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30335,4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31166,4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831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-316873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316873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 «Учесть, что в бюджете района на 2011 год предусмотрены трансферты из республиканского бюджета в сумме 597346 тысяч тенге,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изложить в следующей редакции: «кредиты для реализации мер социальной поддержки специалистов сферы сельских населенных пунктов – 22862 тысячи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 «Учесть, что в бюджете района на 2011 год предусмотрены трансферты из областного бюджета в сумме 215024 тысячи тенге,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 «социальная помощь отдельным категориям нуждающихся граждан - 55307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 «оказание материальной помощи некоторым категориям граждан (участникам ВОВ, инвалидам ВОВ, лицам приравненным к участникам ВОВ и инвалидам ВОВ, семьям погибших военнослужащих) - 26384 тысячи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 «оказание единовременной материальной помощи многодетным матерям, награжденным подвесками "Алтын алқа", "Күміс алқа" или получавшие ранее звание "Мать-героиня" и награжденные орденом "Материнская слава" 1, 2 степени - 3285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 «оказание единовременной материальной помощи многодетным матерям, имеющим 4 и более совместно проживающих несовершеннолетних детей – 1410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десятый изложить в новой редакции: «оказание материальной помощи пенсионерам, имеющим заслуги перед областью – 608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абзацем шестнадцатым, семнадцатым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«проведение первоочередных работ для обеспечения бесперебойного теплоснабжения - 37811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текущий ремонт дорог - 19743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 В. Выходцев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Зыряновского района                         Г. Денисова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июня 2011 года № 37/6-ІV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33/2-ІV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624"/>
        <w:gridCol w:w="625"/>
        <w:gridCol w:w="9602"/>
        <w:gridCol w:w="214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3720957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1809266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548020</w:t>
            </w:r>
          </w:p>
        </w:tc>
      </w:tr>
      <w:tr>
        <w:trPr>
          <w:trHeight w:val="2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548020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435731</w:t>
            </w:r>
          </w:p>
        </w:tc>
      </w:tr>
      <w:tr>
        <w:trPr>
          <w:trHeight w:val="2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738110</w:t>
            </w:r>
          </w:p>
        </w:tc>
      </w:tr>
      <w:tr>
        <w:trPr>
          <w:trHeight w:val="2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455070</w:t>
            </w:r>
          </w:p>
        </w:tc>
      </w:tr>
      <w:tr>
        <w:trPr>
          <w:trHeight w:val="2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168095</w:t>
            </w:r>
          </w:p>
        </w:tc>
      </w:tr>
      <w:tr>
        <w:trPr>
          <w:trHeight w:val="2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112800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72871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3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12804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</w:p>
        </w:tc>
      </w:tr>
      <w:tr>
        <w:trPr>
          <w:trHeight w:val="7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на то государственными органами или должностными лицами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14534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14534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11172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</w:p>
        </w:tc>
      </w:tr>
      <w:tr>
        <w:trPr>
          <w:trHeight w:val="6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23954</w:t>
            </w:r>
          </w:p>
        </w:tc>
      </w:tr>
      <w:tr>
        <w:trPr>
          <w:trHeight w:val="2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23954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23454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1876565</w:t>
            </w:r>
          </w:p>
        </w:tc>
      </w:tr>
      <w:tr>
        <w:trPr>
          <w:trHeight w:val="3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1876565</w:t>
            </w:r>
          </w:p>
        </w:tc>
      </w:tr>
      <w:tr>
        <w:trPr>
          <w:trHeight w:val="28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1876565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717"/>
        <w:gridCol w:w="802"/>
        <w:gridCol w:w="717"/>
        <w:gridCol w:w="8373"/>
        <w:gridCol w:w="240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4007494,6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320218,9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267307,1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19739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19320,9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418,1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92859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9376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154709,1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154559,1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33350,8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33350,8</w:t>
            </w:r>
          </w:p>
        </w:tc>
      </w:tr>
      <w:tr>
        <w:trPr>
          <w:trHeight w:val="8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24674,3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1113,5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19561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19561</w:t>
            </w:r>
          </w:p>
        </w:tc>
      </w:tr>
      <w:tr>
        <w:trPr>
          <w:trHeight w:val="8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32973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58704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54759</w:t>
            </w:r>
          </w:p>
        </w:tc>
      </w:tr>
      <w:tr>
        <w:trPr>
          <w:trHeight w:val="8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2158387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171887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171887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171887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1837482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1834395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1739877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144018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11907</w:t>
            </w:r>
          </w:p>
        </w:tc>
      </w:tr>
      <w:tr>
        <w:trPr>
          <w:trHeight w:val="8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32294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46821</w:t>
            </w:r>
          </w:p>
        </w:tc>
      </w:tr>
      <w:tr>
        <w:trPr>
          <w:trHeight w:val="7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 сирот), и ребенка (детей), оставшихся без попечения родителей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37496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 - инвалидов, обучающихся на дому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284697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249597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249597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37263</w:t>
            </w:r>
          </w:p>
        </w:tc>
      </w:tr>
      <w:tr>
        <w:trPr>
          <w:trHeight w:val="11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спорта, в сельской местности, в соответствии с законодательством Республики Казахстан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63604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53849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</w:t>
            </w:r>
          </w:p>
        </w:tc>
      </w:tr>
      <w:tr>
        <w:trPr>
          <w:trHeight w:val="10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32659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563196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415824,5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2138,8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2138,8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5080,7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2080,7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408605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277905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130700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44489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37811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102882,5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94276,7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36476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15287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39631,7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8605,8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7605,8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263870,8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138774,8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88774,8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88774,8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80714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71484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32489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</w:t>
            </w:r>
          </w:p>
        </w:tc>
      </w:tr>
      <w:tr>
        <w:trPr>
          <w:trHeight w:val="7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3151,5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589,5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особо-охраняемые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45792,2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19810,2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4063,2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4063,2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15747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16281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</w:t>
            </w:r>
          </w:p>
        </w:tc>
      </w:tr>
      <w:tr>
        <w:trPr>
          <w:trHeight w:val="7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занятости и переподготовка кадров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15832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15832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8572,2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246,8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194371,9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194371,9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162428,9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162428,9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31943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62019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36234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36234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15276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4865,8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4865,8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4865,8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4865,8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30335,4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31166,4</w:t>
            </w:r>
          </w:p>
        </w:tc>
      </w:tr>
      <w:tr>
        <w:trPr>
          <w:trHeight w:val="8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особо-охраняемые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31166,4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31166,4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31166,4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31166,4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-316873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316873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257862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257862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257862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59842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     Р. Хамитов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июня 2011 года № 37/6-IV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33/2-IV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услуги по обеспечению деятельности</w:t>
      </w:r>
      <w:r>
        <w:br/>
      </w:r>
      <w:r>
        <w:rPr>
          <w:rFonts w:ascii="Times New Roman"/>
          <w:b/>
          <w:i w:val="false"/>
          <w:color w:val="000000"/>
        </w:rPr>
        <w:t>
акима района в городе,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поселка, аула (села), аульного (сельского) округа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10519"/>
        <w:gridCol w:w="2346"/>
      </w:tblGrid>
      <w:tr>
        <w:trPr>
          <w:trHeight w:val="7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21888,1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22211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Зубовск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Прибрежный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154559,1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  Р. Хамитов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июня 2011 года № 37/6-IV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33/2-IV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организацию сохранения государственного жилищного</w:t>
      </w:r>
      <w:r>
        <w:br/>
      </w:r>
      <w:r>
        <w:rPr>
          <w:rFonts w:ascii="Times New Roman"/>
          <w:b/>
          <w:i w:val="false"/>
          <w:color w:val="000000"/>
        </w:rPr>
        <w:t>
фонда города районного значения, поселка, аула (села),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округа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10457"/>
        <w:gridCol w:w="2367"/>
      </w:tblGrid>
      <w:tr>
        <w:trPr>
          <w:trHeight w:val="5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2138,8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        Р. Хамитов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июня 2011 года № 37/6-IV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33/2-IV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организацию бесплатного подвоза учащихся</w:t>
      </w:r>
      <w:r>
        <w:br/>
      </w:r>
      <w:r>
        <w:rPr>
          <w:rFonts w:ascii="Times New Roman"/>
          <w:b/>
          <w:i w:val="false"/>
          <w:color w:val="000000"/>
        </w:rPr>
        <w:t>
до школы и обратно в аульной (сельской) местности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10436"/>
        <w:gridCol w:w="2388"/>
      </w:tblGrid>
      <w:tr>
        <w:trPr>
          <w:trHeight w:val="8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    Р. Хамитов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июня 2011 года № 37/6-IV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33/2-IV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санитарии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10411"/>
        <w:gridCol w:w="2412"/>
      </w:tblGrid>
      <w:tr>
        <w:trPr>
          <w:trHeight w:val="6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Зубовск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Прибрежный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        Р. Хамитов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июня 2011 года № 37/6-IV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33/2-IV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благоустройство и озеленение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10390"/>
        <w:gridCol w:w="2412"/>
      </w:tblGrid>
      <w:tr>
        <w:trPr>
          <w:trHeight w:val="7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39280,7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39631,7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        Р. Хамитов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июня 2011 года № 37/6-IV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33/2-IV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функционирования автомобильных дорог</w:t>
      </w:r>
      <w:r>
        <w:br/>
      </w:r>
      <w:r>
        <w:rPr>
          <w:rFonts w:ascii="Times New Roman"/>
          <w:b/>
          <w:i w:val="false"/>
          <w:color w:val="000000"/>
        </w:rPr>
        <w:t>
в городах районного значения, поселках, аулах (селах), аульных</w:t>
      </w:r>
      <w:r>
        <w:br/>
      </w:r>
      <w:r>
        <w:rPr>
          <w:rFonts w:ascii="Times New Roman"/>
          <w:b/>
          <w:i w:val="false"/>
          <w:color w:val="000000"/>
        </w:rPr>
        <w:t>
(сельских) округах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10390"/>
        <w:gridCol w:w="2412"/>
      </w:tblGrid>
      <w:tr>
        <w:trPr>
          <w:trHeight w:val="8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121851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16873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Зубовск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Прибрежный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2216,9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162428,9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     Р. Хамитов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марта 2011 года № 37/6-IV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33/2-IV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Капитальные расходы государственных органов в городах районного</w:t>
      </w:r>
      <w:r>
        <w:br/>
      </w:r>
      <w:r>
        <w:rPr>
          <w:rFonts w:ascii="Times New Roman"/>
          <w:b/>
          <w:i w:val="false"/>
          <w:color w:val="000000"/>
        </w:rPr>
        <w:t>
значения, поселках, аулах (селах), аульных (сельских) округах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10411"/>
        <w:gridCol w:w="2433"/>
      </w:tblGrid>
      <w:tr>
        <w:trPr>
          <w:trHeight w:val="76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   Р. Хамитов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