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844e" w14:textId="2bc8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социальных рабочих мест, молодежной практики для целевых групп населения на 2012 год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21 декабря 2011 года N 816. Зарегистрировано управлением юстиции Зыряновского района Департамента юстиции Восточно-Казахстанской области 16 января 2012 года за N 5-12-132. Прекращено действие по истечении срока, на который постановление было принято (письмо аппарата акима Зыряновского района от 22 января 2013 года № 07-06/59)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Зыряновского района от 22.01.2013 № 07-06/59).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5), 5-4),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Правилами </w:t>
      </w:r>
      <w:r>
        <w:rPr>
          <w:rFonts w:ascii="Times New Roman"/>
          <w:b w:val="false"/>
          <w:i w:val="false"/>
          <w:color w:val="000000"/>
          <w:sz w:val="28"/>
        </w:rPr>
        <w:t>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социальных рабочих мест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молодежной практики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 акимата Зыряновского района от 12.06.2012 N 1233.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 акимата Зыряновского района от 12.06.2012 N 1233.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работодателей, где будут организованы рабочие места для прохождения молодежной практики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Зыряновского района от 20.03.2012 </w:t>
      </w:r>
      <w:r>
        <w:rPr>
          <w:rFonts w:ascii="Times New Roman"/>
          <w:b w:val="false"/>
          <w:i w:val="false"/>
          <w:color w:val="000000"/>
          <w:sz w:val="28"/>
        </w:rPr>
        <w:t>№ 1024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оплаты труда участников общественных работ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с учетом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минимального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лицам, 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 гибкие формы организации рабочего времени, с учетом особенности условия труда соответствующей категории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14 декабря 2010 года № 235 «Об организации оплачиваемых общественных работ и создании социальных рабочих мест для целевых групп населения на 2011 год по Зыряновскому району» (зарегистрировано в Реестре государственной регистрации нормативных правовых актов 21 января 2011 года № 5-12-115);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20 июня 2011 года № 543 «О внесении изменения в постановление акимата Зыряновского района № 235 от 14 декабря 2010 года «Об организации оплачиваемых общественных работ и создании социальных рабочих мест для целевых групп населения на 2011 год по Зыряновскому району» (зарегистрировано в Реестре государственной регистрации нормативных правовых актов 25 июля 2011 года № 5-12-124);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20 мая 2009 года № 4 «Об организации социальных рабочих мест» (зарегистрировано в Реестре государственной регистрации нормативных правовых актов 01 июля 2009 года № 5-12-88).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7. Контроль за исполнением настоящего постановления возложить на заместителя акима Зыряновского района Ерембесова К.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исключено постановлением акимата Зыряновского района от 12.06.2012 N 1233.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2012 году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2 исключено постановлением акимата Зыряновского района от 12.06.2012 N 1233.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341"/>
        <w:gridCol w:w="4075"/>
        <w:gridCol w:w="252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«Детский приют «Достык»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(воспитатель, учитель)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республиканского государственного предприятия «Центр по недвижимости»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сад «Катюша»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- 10»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Серебрянский территориальный отдел Департамента по исполнению судебных актов по Восточно-Казахстанской области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«Территориальный центр социального обслуживания инвалидов и престарелых граждан»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Зыряновскому району-городу Зыряновску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Зыряновского района»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строительства и транспорта»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транспорту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Зыряновского района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кадастр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Восточно-Казахстанского областного филиала Государственного центра по выплате пенсий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  Государственное учреждение «Центр обслуживания населения №1»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«Центральная библиотечная система Зыряновского района»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Зыряновского района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языкам»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секретарь-делопроизводитель (государственный язык)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суд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Зыряновского района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Народно-Демократической партии «Нур Отан»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Зыряновска, Зыряновского района»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Министерства труда и социальной защиты населения Республики Казахстан по Восточно-Казахстанской области»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«Фаворит»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водитель-тракторист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Ханикова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«Уразов»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Брютов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«ШыгысСтрой»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«Зыряновская швейная фабрика»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Товарищество с ограниченной ответственностью «Производственно-коммерческая фирма Казахстан Тексти-Лайн»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«Ремонтник»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инженер-строитель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столяр-станочник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экономист-финансист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Зыряновска»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«ВостокПроммонтаж»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территориальный отдел судебных исполнителей Департамента по исполнению судебных актов по Восточно-Казахстанской области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Зыряновского района (по согласованию)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районный узел почтовой связи акционерного общества «Казпочта» (по согласованию)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Зыряновского района»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инженер-строитель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Прибрежный»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на «молодежную практику» осуществляется с согласия безработного на срок до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участнику «молодежной практики»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выпускникам учебных заведений начального и среднего профессионального образования в размере одной минимальной заработной платы с коэффициентом 1,2 за полный отработанный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выпускникам высших учебных заведений в размере одной минимальной заработной платы с коэффициентом 1,5 за полный отработанный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Обязанности сторон, виды, объемы работ, размер и условия оплаты труда, срок и источники финансирования молодежной практики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Зыряновского района»              Оспанова Р. З.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рабочие места в 2012 году 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4 исключено постановлением акимата Зыряновского района от 12.06.2012 N 1233.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в 2012 году</w:t>
      </w:r>
      <w:r>
        <w:br/>
      </w:r>
      <w:r>
        <w:rPr>
          <w:rFonts w:ascii="Times New Roman"/>
          <w:b/>
          <w:i w:val="false"/>
          <w:color w:val="000000"/>
        </w:rPr>
        <w:t>
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5 в соответствии с постановлением акимата Зыряновского района от 20.03.2012 </w:t>
      </w:r>
      <w:r>
        <w:rPr>
          <w:rFonts w:ascii="Times New Roman"/>
          <w:b w:val="false"/>
          <w:i w:val="false"/>
          <w:color w:val="ff0000"/>
          <w:sz w:val="28"/>
        </w:rPr>
        <w:t>№ 1024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691"/>
        <w:gridCol w:w="2717"/>
        <w:gridCol w:w="1322"/>
        <w:gridCol w:w="1516"/>
        <w:gridCol w:w="1817"/>
      </w:tblGrid>
      <w:tr>
        <w:trPr>
          <w:trHeight w:val="13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 (организация)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(на одного человека в месяц 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(месяцев)</w:t>
            </w:r>
          </w:p>
        </w:tc>
      </w:tr>
      <w:tr>
        <w:trPr>
          <w:trHeight w:val="16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Зыряновского района Департамента юстиции Восточно-Казахстанской области Министерства юстиции Республики Казахстана»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Зыряновска и Зыряновского района Департамента внутренних дел Восточно-Казахстанской области Министерства внутренних дел Республики Казахстан» 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Чапаевского сельского округа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Республиканского государственного учреждения «Центр обслуживания населения № 1 Восточно-Казахстанской области» Комитета по контролю и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Зубовск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«Серебрянское пассажирское автотранспортное Предприятие»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Серебрянск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с русского языка на казахский язык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«Колледж строительства и транспорта» города Серебрянск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1» города Зыряновска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языка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Тургусунского сельского округа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акимата Зыряновского района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«Зыряновское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Экономист-финансист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Восточно-Казахстанского Областного Филиала «Государственный центр по выплате пенсий»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6» город Серебрянск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общетехнических и специальных дисциплин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Зыряновскому району городу Зыряновску Налогового департамента по Восточно-Казахстанской области Налогового комитета Министерства финансов Республики Казахстан»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Нагибина И.С. «СтомЦентр»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техник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 стоматолог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Молодежная практика организуется путем создания временных рабочих мест и имеет следующие особенности: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предназначено специально для получения выпускниками первоначального опыта работы по полученной профессии (специальности);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оплата труда участников молодежной практики производится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рабочих мест не ограничено, работа носит временный характер и для ее организации не могут быть использованы постоянные рабочие места и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направляемые выпускники, возраст которых не должен превышать 29 лет, должны быть зарегистрированы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момент выдачи направления в уполномоченном органе и/или в центре занятости населения для выпускника отсутствовала подходящая постоянная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субсидирование заработной платы осуществляется в течение 6 месяцев в размере 26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района»                       Р.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