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e3cd" w14:textId="23de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29 декабря 2010 года № 27/229-IV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июня 2011 года N 29/256-IV. Зарегистрировано управлением юстиции Катон-Карагайского района Департамента юстиции Восточно-Казахстанской области 22 июня 2011 года за N 5-13-91. Утратило силу в связи с истечением срока действия (письмо Катон-Карагайского районного маслихата от 05 января 2012 года № 03)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Катон-Карагайского районного маслихата от 05.01.2012 № 03).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июня 2011 года № 30/353-ІV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номером 2546 от 14 июня 2011 года)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Катон-Карагайского районного маслихата от 29 декабря 2010 года № 27/229-IV «О районном бюджете на 2011-2013 годы» (зарегистрировано в Реестре государственной регистрации нормативных правовых актов за номером 5-13-82, опубликовано в газетах «Арай», «Луч» от 6 января 2011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3013417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2672332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- 3006598,3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27777,7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28608,7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15372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- 36331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(профицита) бюджета – 36331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 1, 4, 5, 6, 7, 8, утвержденные решением сессии районного маслихата № 27/229-ІV от 29 декабря 2010 года, приложение 7, утвержденное решением сессии районного маслихата № 28/247-ІV от 18 марта 2011 года, изложить в новой редакции согласно приложениям 1, 2, 3, 4, 5, 6, 7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приложением 10 согласно приложению 8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Д. Бралинов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29/256-IV от 16 июня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27/229-IV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670"/>
        <w:gridCol w:w="670"/>
        <w:gridCol w:w="9956"/>
        <w:gridCol w:w="2173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 год</w:t>
            </w:r>
          </w:p>
        </w:tc>
      </w:tr>
      <w:tr>
        <w:trPr>
          <w:trHeight w:val="5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3013417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329479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143374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143374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124445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124445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1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5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2672332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2672332</w:t>
            </w:r>
          </w:p>
        </w:tc>
      </w:tr>
      <w:tr>
        <w:trPr>
          <w:trHeight w:val="1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2672332</w:t>
            </w:r>
          </w:p>
        </w:tc>
      </w:tr>
      <w:tr>
        <w:trPr>
          <w:trHeight w:val="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3013417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875"/>
        <w:gridCol w:w="875"/>
        <w:gridCol w:w="9183"/>
        <w:gridCol w:w="216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3006598,3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198385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48954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47101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13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14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23309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23309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1828127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150991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150725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1677136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1621316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11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10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1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13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37213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</w:t>
            </w:r>
          </w:p>
        </w:tc>
      </w:tr>
      <w:tr>
        <w:trPr>
          <w:trHeight w:val="14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360195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104934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101660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101982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130358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86723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86723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3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11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46894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43331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</w:p>
        </w:tc>
      </w:tr>
      <w:tr>
        <w:trPr>
          <w:trHeight w:val="16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198281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195417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194217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1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27777,7</w:t>
            </w:r>
          </w:p>
        </w:tc>
      </w:tr>
      <w:tr>
        <w:trPr>
          <w:trHeight w:val="11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28608,7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28608,7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28608,7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за счет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-36331,0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36331,0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29/256-ІV от 16 июня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781"/>
        <w:gridCol w:w="781"/>
        <w:gridCol w:w="1114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1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1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5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1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"Программы занятости 2020"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информации.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1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1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трансфертов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</w:tr>
      <w:tr>
        <w:trPr>
          <w:trHeight w:val="1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29/256-ІV от 16 июня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286"/>
        <w:gridCol w:w="1031"/>
        <w:gridCol w:w="7923"/>
        <w:gridCol w:w="2474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1621316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1621316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1621316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1621316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29/256-ІV от 16 июня 2011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50"/>
        <w:gridCol w:w="813"/>
        <w:gridCol w:w="9735"/>
        <w:gridCol w:w="180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319513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133377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319513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29/256-ІV от 16 июня 2011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92"/>
        <w:gridCol w:w="792"/>
        <w:gridCol w:w="9657"/>
        <w:gridCol w:w="203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94997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88993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102453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59454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</w:t>
            </w:r>
          </w:p>
        </w:tc>
      </w:tr>
      <w:tr>
        <w:trPr>
          <w:trHeight w:val="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29/256-ІV от 16 июня 2011 года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790"/>
        <w:gridCol w:w="917"/>
        <w:gridCol w:w="9152"/>
        <w:gridCol w:w="1800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182267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134486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101660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28608,7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28608,7</w:t>
            </w:r>
          </w:p>
        </w:tc>
      </w:tr>
      <w:tr>
        <w:trPr>
          <w:trHeight w:val="9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28608,7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182266,7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29/256-ІV от 16 июня 2011 года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28/247-ІV от 18 марта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Свободные остатки, сложившиеся на 1 января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80"/>
        <w:gridCol w:w="994"/>
        <w:gridCol w:w="9113"/>
        <w:gridCol w:w="1826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трансфертов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29/256-ІV от 16 июня 2011 года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специалистам социальной сферы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90"/>
        <w:gridCol w:w="875"/>
        <w:gridCol w:w="9152"/>
        <w:gridCol w:w="1674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32171,7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32171,7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32171,7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28608,7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