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89b4" w14:textId="4da8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30 декабря 2010 года № 234 "О создании социальных рабочих мест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25 июля 2011 года N 447. Зарегистрировано управлением юстиции Катон-Карагайского района Департамента юстиции Восточно-Казахстанской области 28 июля 2011 года за N 5-13-92. Утратило силу - постановлением акимата Катон-Карагайского района ВКО от 10 февраля 2012 года N 698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Катон-Карагайского района ВКО от 10.02.2012 N 698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п.п.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 ст. 31 Закона Республики Казахстан от 23 января 2001 года «О местном государственном управлении и самоуправлении в Республике Казахстан», п.п. 5-4) </w:t>
      </w:r>
      <w:r>
        <w:rPr>
          <w:rFonts w:ascii="Times New Roman"/>
          <w:b w:val="false"/>
          <w:i w:val="false"/>
          <w:color w:val="000000"/>
          <w:sz w:val="28"/>
        </w:rPr>
        <w:t>ст.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«О занятости населения»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от 30 декабря 2010 года № 234 «О создании социальных рабочих мест на 2011 год» (зарегистрированное в государственном реестре нормативных правовых актов 18 января 2011 года за № 5-13-83, опубликованное в районной газете «Арай-Луч» за № 10 (7416) от 08 февраля 2011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вышеуказанному постановлению изложить в новой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Курмамбаева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Отменить постановление районного акимата «О внесении изменения и дополнений в постановление районного акимата от 30 декабря 2010 года № 234 «О создании социальных рабочих мест на 2011 год» от 15 июля 2011 года № 441.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Б. Ракышева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июля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предприятий, на которых будут созданы социальные рабочие места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133"/>
        <w:gridCol w:w="4533"/>
        <w:gridCol w:w="29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руководителя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направляемых безработных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«Исатай»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Кешильбаев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«Мади»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Ибраев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Абраимов А.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Абраимов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Турашева С.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«Атамекен»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Бакимбаев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«Сарымсакты»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Шершнев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«Аксу+»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Джуасов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«Комек»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Куконев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«Береке»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А. Набиева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