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3bc7" w14:textId="a693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которым в год приписки исполняется семнадцать лет, к призывному участку отдела по делам обороны Катон-Карагайского района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района Восточно-Казахстанской области от 06 декабря 2011 года N 19. Зарегистрировано управлением юстиции Катон-Карагайского района Департамента юстиции Восточно-Казахстанской области 23 декабря 2011 года за N 5-13-102. Утратило силу - решением акима Катон-Карагайского района ВКО от 12 марта 2012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Катон-Карагайского района ВКО от 12.03.2012 N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январе–марте 2012 года приписку граждан мужского пола, которым в год приписки исполняется семнадцать лет, к призывному участку отдела по делам обороны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директору коммунального государственного казенного предприятия «Медицинское объединение № 1 Катон-Карагайского района» Молдажанову Д.К.: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врачей-специалистов и средний медицинский персонал для медицинского освидетельствования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прием анализов флюорографического обследования органов грудной клетки, кардиологического и других видов обследования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обследование и лечение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руководителям государственных учреждений образования района обеспечить оповещение о дате проведения приписки и своевременное прибытие допризывников, подлежащих приписке, к призывному участку районного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отдела внутренних дел Катон-Карагайского района Колдыбаеву Т.С. на период работы медицинской комиссии обеспечить в пределах своих полномочий поддержание общественного порядка на призывном пункте, по уведомлению отдела по делам обороны содействовать в розыске и доставке граждан, уклоняющихся от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отдела образования, физической культуры и спорта Катон-Карагайского района Токсановой Л.Ж. в период приписки оказать содействие начальнику районного отдела по делам обороны Кантарбаеву А.Д.(по согласованию) по отбору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Катон-Карагайского района Курмамбаеву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Бекбосынов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                  А. Кантарбаев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декабря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Катон-Карагайского района              Т. Колдыбаев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декабря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 «МО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района»                 Д. Молдажанов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декабря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