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d16f" w14:textId="547d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граждан, проживающих в Уланском районе,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30 марта 2011 года N 405. Зарегистрировано управлением юстиции Уланского района Департамента юстиции Восточно-Казахстанской области 28 апреля 2011 года за N 5-17-147. Утратило силу - постановлением Уланского районного акимата от 19 апреля 2012 года N 135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от 19.04.2012 N 135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ряды Вооруженных сил Республики Казахстан, других войск и воинских формировании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персональный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очередного призыва граждан, проживающих в Уланском районе, на воинскую службу в апреле-июне и октябре-декабре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поселков и сельских округов, для своевременного и организованного проведения призыва граждан на срочную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полную и своевременную явку граждан в возрасте от восемнадцати до двадцати семи лет, не имеющих прав на отсрочку или освобождение от призыва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перевозку призывников в сопровождении представителей аппаратов акимов поселков,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подготовку и предоставление на призывную комиссию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коммунального государственного казенного предприятия «Медицинское объединение Уланского района» Управления здравоохранения Восточно-Казахстанского областного акимата (Бухатов Ж.С.,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взять под контроль работу медицинской комиссии, качество освидетельствования граждан мужского пола, призываемых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укомплектованию районной медицинской комиссии отдела по делам обороны (ОДО) врачами–специалистами, средним медицинским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внутренних дел Уланского района Департамента внутренних дел Восточно-Казахстанской области» (Уалиев А. К.,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призывников, уклоняющихся от призыва, поддержание порядка на призывном пункте и в период отправки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на территории государственного учреждения «Отдел по делам обороны Уланского района» дежурство сотрудника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Поручить начальнику государственного учреждения «Отдел внутренней политики, культуры и развития языков» (Турганбаев А.Е.) в период призыва активное участие в организации и проведении воспитательных мероприятий с призывной молодежью, организовать торжественные проводы.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Поручить исполняющей обязанности начальника государственного учреждения «Отдел экономики и финансов Уланского района» (Бердыгожаева К.Ч.) произвести финансирование мероприятий по призыву граждан в размерах,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следующие постановления акимата Уланского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«О проведении очередного призыва граждан Уланского района на срочную воинскую службу в апреле-июне и октябре-декабре 2010 года» от 4 мая 2010 года № 726 (зарегистрировано в Реестре государственной регистрации Нормативных правовых актов за № 5-17-128 от 11 мая 2010 года, опубликовано в районной газете «Ұлан таңы» № 33 (7367) от 21 мая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«О внесении изменений в постановление № 726 от 4 мая 2010 года «О проведении очередного призыва граждан Уланского района на срочную воинскую службу в апреле-июне и октябре-декабре 2010 года» от 10 сентября 2010 года № 99 (зарегистрировано в Реестре государственной регистрации Нормативных правовых актов за № 5-17-134 от 29 сентября 2010 года, опубликовано в районной газете «Ұлан таңы» № 52 (7386) от 1 октября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Уланского района Е. Ерсаинова.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     Ж. 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делам обороны Уланского района              Б.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объединение Уланского района»               Ж. Бухатов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дел Уланского района                        А. 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 марта 2011 г.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405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Уланского районного акимата от 03.06.2011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9"/>
        <w:gridCol w:w="6891"/>
      </w:tblGrid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Саниязов Бекежан Кайсанович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Ерсаинов Ержан Ерсаинович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Абышева Айгуль Кабдыгалиевна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Нуржанов Елдос Кайратович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набора военнослужащих по контракту и призыву (по согласованию)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Туменбаев Айназар Калибекович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Турганбаев Айткурман Ескенович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политики,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Мухамеджанова Сания Слямхановна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старший врач-терапевт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  А. Рамазанов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405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граждан, проживающих в Уланском районе,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 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473"/>
        <w:gridCol w:w="760"/>
        <w:gridCol w:w="1309"/>
        <w:gridCol w:w="1309"/>
        <w:gridCol w:w="1309"/>
        <w:gridCol w:w="1309"/>
        <w:gridCol w:w="1309"/>
        <w:gridCol w:w="1309"/>
        <w:gridCol w:w="1309"/>
        <w:gridCol w:w="1313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Сельские, поселковые округа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12.04.2011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13.04.2011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93"/>
        <w:gridCol w:w="841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Сельские, поселковые округа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11.10.2011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12.10.2011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  А. Рамазанов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