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d4c1" w14:textId="e33d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и введения карантинного режима в связи со вспышкой заболевания эмфизематозного карбункула среди крупного рогатого скота в селе Ново-Андреевка Ново-Андреевского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08 апреля 2011 года N 183. Зарегистрировано Управлением юстиции Урджарского района Департамента юстиции Восточно-Казахстанской области 28 апреля 2011 года за N 5-18-122. Утратило силу - постановлением акимата Урджарского района от 26 мая 2011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Урджарского района от 26.05.2011 № 291.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 и 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№ 339, в связи со вспышкой заболевания эмфизематозного карбункула среди крупного рогатого скота в селе Ново-Андреевка Ново-Андреевского сельского округа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ограничения в связи со вспышкой заболевания эмфизематозного карбункула среди крупного рогатого скота в селе Ново-Андреевка Ново-Андреевского сельского округа с введением карантинного режима согласно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Урджарского района Б. Сатаю (по согласованию) обеспечить контроль за исполнением требований данного карантинного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Рекомендовать начальнику отдела внутренних дел Урджарского района Ш. Айтказину (по согласованию)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Акиму Ново-Андреевского сельского округа Н. Ануарбекову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начальника отдела сельского хозяйства и ветеринарии Урджарского района А. Бексултанова.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Урджарского района                   К. Байсинов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инспектор Урджарского района               </w:t>
      </w:r>
      <w:r>
        <w:rPr>
          <w:rFonts w:ascii="Times New Roman"/>
          <w:b w:val="false"/>
          <w:i/>
          <w:color w:val="000000"/>
          <w:sz w:val="28"/>
        </w:rPr>
        <w:t>Б. Сатай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08 апреля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Урджарского района                         Ш. Айтказин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08 апреля 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