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9d359" w14:textId="9d9d3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от 29 декабря 2010 года 
№ 25-268-IV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16 ноября 2011 года N 32-343-IV. Зарегистрировано управлением юстиции Урджарского района Департамента юстиции Восточно-Казахстанской области 22 ноября 2011 года за N 5-18-135. Прекращено действие по истечении срока действия (письмо Урджарского районного маслихата от 26 декабря 2011 года № 163-03/11)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 действия (письмо Урджарского районного маслихата от 26.12.2011 № 163-03/11).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№ 33/394-IV от 03 ноября 2011 года «О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декабря 2010 года № 26/310-IV «Об областном бюджете на 2011-2013 годы» (зарегистрировано в Реестре государственной регистрации нормативных правовых актов за № 2558 от 04 ноября 2011 года)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Урджарского районного маслихата от 29 декабря 2010 года № 25-268-IV «О районном бюджете на 2011-2013 годы» (зарегистрировано в Реестре государственной регистрации нормативных правовых актов за № 5-18-108 от 31 декабря 2010 года, опубликовано в газете «Уақыт тынысы» от 17 января 2011 года в № 4, 5)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"доходы 4 775 275,4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11 577,6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4 128 733,8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4 823 044,3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04 «Образование» 2 813 290,0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06 «Социальная помощь и социальное обеспечение» 361 419,0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07 «Жилищно-коммунальное хозяйство» 756 927,0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10 «Сельское, водное, лесное, рыбное хозяйство, особо охраняемые природные территории, охрана окружающей среды и животного мира, земельные отношения» 128 934,8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14 «Обслуживание долга» 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15 «Трансферты» 19 928,9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"чистое бюджетное кредитование 31 340,0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"дефицит (профицит) бюджета -79 108,9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"финансирование дефицита (использование профицита) бюджета 79 108,9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приложении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функциональную группу 14 «Обслуживание долга» дополнить: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программой 013 «Обслуживание долга местных исполнительных органов по выплате вознаграждений и иных платежей по займам из областного бюджета» 2,6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1 изложить в новой редакции.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Т. Омаров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Урджарского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Бытымбаев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Урджарского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ноября 2011 года № 32-343-IV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708"/>
        <w:gridCol w:w="708"/>
        <w:gridCol w:w="9300"/>
        <w:gridCol w:w="2036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4775275,4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618464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280243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280243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217774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217774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103680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34467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12853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52660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</w:t>
            </w:r>
          </w:p>
        </w:tc>
      </w:tr>
      <w:tr>
        <w:trPr>
          <w:trHeight w:val="6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6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6288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12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11577,6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6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9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9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15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(смета расходов) Национального Банка Республики Казахстан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18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(смета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6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6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6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31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4128733,8</w:t>
            </w:r>
          </w:p>
        </w:tc>
      </w:tr>
      <w:tr>
        <w:trPr>
          <w:trHeight w:val="6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4128733,8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715"/>
        <w:gridCol w:w="715"/>
        <w:gridCol w:w="715"/>
        <w:gridCol w:w="8629"/>
        <w:gridCol w:w="205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4823044,3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407739</w:t>
            </w:r>
          </w:p>
        </w:tc>
      </w:tr>
      <w:tr>
        <w:trPr>
          <w:trHeight w:val="9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341307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15550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15550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95336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91332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230421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219891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49093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49093</w:t>
            </w:r>
          </w:p>
        </w:tc>
      </w:tr>
      <w:tr>
        <w:trPr>
          <w:trHeight w:val="22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46077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9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хранения, оценка и реализация имущества поступившего в коммунальную собственность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17339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17339</w:t>
            </w:r>
          </w:p>
        </w:tc>
      </w:tr>
      <w:tr>
        <w:trPr>
          <w:trHeight w:val="12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15434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12453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5268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2813290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67685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67685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46630</w:t>
            </w:r>
          </w:p>
        </w:tc>
      </w:tr>
      <w:tr>
        <w:trPr>
          <w:trHeight w:val="9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21055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2630826</w:t>
            </w:r>
          </w:p>
        </w:tc>
      </w:tr>
      <w:tr>
        <w:trPr>
          <w:trHeight w:val="9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2627382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2586617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40765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114779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106779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10633</w:t>
            </w:r>
          </w:p>
        </w:tc>
      </w:tr>
      <w:tr>
        <w:trPr>
          <w:trHeight w:val="9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8352</w:t>
            </w:r>
          </w:p>
        </w:tc>
      </w:tr>
      <w:tr>
        <w:trPr>
          <w:trHeight w:val="12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34452</w:t>
            </w:r>
          </w:p>
        </w:tc>
      </w:tr>
      <w:tr>
        <w:trPr>
          <w:trHeight w:val="12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20442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32900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361419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320401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320401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53103</w:t>
            </w:r>
          </w:p>
        </w:tc>
      </w:tr>
      <w:tr>
        <w:trPr>
          <w:trHeight w:val="15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19411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27187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</w:t>
            </w:r>
          </w:p>
        </w:tc>
      </w:tr>
      <w:tr>
        <w:trPr>
          <w:trHeight w:val="9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67160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10153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42259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81350</w:t>
            </w:r>
          </w:p>
        </w:tc>
      </w:tr>
      <w:tr>
        <w:trPr>
          <w:trHeight w:val="15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41018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41018</w:t>
            </w:r>
          </w:p>
        </w:tc>
      </w:tr>
      <w:tr>
        <w:trPr>
          <w:trHeight w:val="9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34614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756927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19339</w:t>
            </w:r>
          </w:p>
        </w:tc>
      </w:tr>
      <w:tr>
        <w:trPr>
          <w:trHeight w:val="9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17854</w:t>
            </w:r>
          </w:p>
        </w:tc>
      </w:tr>
      <w:tr>
        <w:trPr>
          <w:trHeight w:val="9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</w:t>
            </w:r>
          </w:p>
        </w:tc>
      </w:tr>
      <w:tr>
        <w:trPr>
          <w:trHeight w:val="31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13712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594103</w:t>
            </w:r>
          </w:p>
        </w:tc>
      </w:tr>
      <w:tr>
        <w:trPr>
          <w:trHeight w:val="9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41521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31521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552582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59191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493391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143485</w:t>
            </w:r>
          </w:p>
        </w:tc>
      </w:tr>
      <w:tr>
        <w:trPr>
          <w:trHeight w:val="9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143485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17969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115252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118157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60637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60637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60637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22573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14332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13898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25275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14097</w:t>
            </w:r>
          </w:p>
        </w:tc>
      </w:tr>
      <w:tr>
        <w:trPr>
          <w:trHeight w:val="12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6881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9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128934,8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40497,8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3732,8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3732,8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36765</w:t>
            </w:r>
          </w:p>
        </w:tc>
      </w:tr>
      <w:tr>
        <w:trPr>
          <w:trHeight w:val="9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16273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</w:p>
        </w:tc>
      </w:tr>
      <w:tr>
        <w:trPr>
          <w:trHeight w:val="9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13438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13438</w:t>
            </w:r>
          </w:p>
        </w:tc>
      </w:tr>
      <w:tr>
        <w:trPr>
          <w:trHeight w:val="9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9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74999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74999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74999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</w:t>
            </w:r>
          </w:p>
        </w:tc>
      </w:tr>
      <w:tr>
        <w:trPr>
          <w:trHeight w:val="18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130481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130481</w:t>
            </w:r>
          </w:p>
        </w:tc>
      </w:tr>
      <w:tr>
        <w:trPr>
          <w:trHeight w:val="9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130481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130481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64093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</w:t>
            </w:r>
          </w:p>
        </w:tc>
      </w:tr>
      <w:tr>
        <w:trPr>
          <w:trHeight w:val="9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57958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37925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32025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15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9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</w:t>
            </w:r>
          </w:p>
        </w:tc>
      </w:tr>
      <w:tr>
        <w:trPr>
          <w:trHeight w:val="12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11243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9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19928,9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19928,9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19928,9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19928,9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31340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31752</w:t>
            </w:r>
          </w:p>
        </w:tc>
      </w:tr>
      <w:tr>
        <w:trPr>
          <w:trHeight w:val="9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31752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31752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31752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31752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-79108,9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79108,9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31752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31752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31752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31752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6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47768,9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47768,9</w:t>
            </w:r>
          </w:p>
        </w:tc>
      </w:tr>
      <w:tr>
        <w:trPr>
          <w:trHeight w:val="30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