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2146" w14:textId="1642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Благодарное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Благодарненского сельского округа Урджарского района Восточно-Казахстанской области от 14 апреля 2011 года N 09. Зарегистрировано Управлением юстиции Урджарского района Департамента юстиции Восточно-Казахстанской области 28 апреля 2011 года за N 5-18-121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 аким Благодарненского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Центральная села Благодарное - на улицу Ибраева Болата.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возложить на главного специалиста аппарата акима сельского округа С. Акпаеву.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Благодарненского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 К. Касенов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