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3126a" w14:textId="46312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ограничения в связи со вспышкой бруцеллеза мелкого  рогатого скота на территории Жана тилекского сельского округа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Жана тилекского сельского округа Урджарского района Восточно-Казахстанской области от 18 июля 2011 года N 6. Зарегистрировано Управлением юстиции Урджарского района Департамента юстиции Восточно-Казахстанской области 08 августа 2011 года за N 5-18-128. Утратило силу - решением акима Жана тилекского сельского округа Урджарского района ВКО от 29 ноября 2011 года N 11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решением акима Жана тилекского сельского округа Урджарского района ВКО от 29.11.2011 N 11.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7) 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ветеринарии» от 10 июля 2002 года, на основании представления главного государственного ветеринарно-санитарного инспектора Урджарского района от 14 июня 2011 года № 521 аким Жана тилекского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ограничения в связи со вспышкой бруцеллеза среди мелкого рогатого скота на территории Жана тилекского сельского округа с введением </w:t>
      </w:r>
      <w:r>
        <w:rPr>
          <w:rFonts w:ascii="Times New Roman"/>
          <w:b w:val="false"/>
          <w:i w:val="false"/>
          <w:color w:val="000000"/>
          <w:sz w:val="28"/>
        </w:rPr>
        <w:t>ограничительных мероприятии</w:t>
      </w:r>
      <w:r>
        <w:rPr>
          <w:rFonts w:ascii="Times New Roman"/>
          <w:b w:val="false"/>
          <w:i w:val="false"/>
          <w:color w:val="000000"/>
          <w:sz w:val="28"/>
        </w:rPr>
        <w:t>, согласно действующего законодательства.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Рекомендовать государственному ветеринарно-санитарному инспектору Жана тилекского сельского округа Т. Куанышбекову обеспечить контроль за исполнением требований данных ограничительных мероприятий.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Рекомендовать директору коммунального государственного казенного предприятия медицинское объединение № 1 Урджарского района Б. Мадрахимову проведение медицинского осмотра контактных людей с положительно реагирующим на бруцеллез скотом Жана тилекского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Рекомендовать участковому инспектору полиции Жана тилекского сельского округа Е. Юсупбаеву оказать содействие в проведении оздоровительных мероприятий.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Государственному ветеринарно - санитарному врачу Жана тилекского сельского округа К. Кунчаеву организовать проведение оздоровительных мероприятий.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Контроль за выполнением данного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Данное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Жана тилекского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сельского округа                                 К. Карыбаев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Государственный ветеринарно-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санитарный инспектор Жана тилекского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сельского округа                                 Т. Куанышбеков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«18» июля 2011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Директор коммунального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казенного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предприятия медицинское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объединение № 1 Урджарского района                Б. Мадрахимов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«18» июля 2011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Участковый инспектор полиции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Жана тилекского сельского округа                 Е. Юсупбаев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«18» июля 2011 г.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