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01ff" w14:textId="b940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27 декабря 2010 года № 34/2-IV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19 марта 2011 года N 35/4-IV. Зарегистрировано Управлением юстиции Шемонаихинского района Департамента юстиции Восточно-Казахстанской области 29 марта 2011 года за N 5-19-144. Прекращено действие по истечении срока действия (письмо Шемонаихинского районного маслихата от 30 декабря 2011 года № 245)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Шемонаихинского районного маслихата от 30.12.2011 № 245).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марта 2011 года № 27/336-IV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от 17 марта 2011 года за № 2543)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27 декабря 2010 года № 34/2-IV «О районном бюджете на 2011-2013 годы» (зарегистрировано в Реестре государственной регистрации нормативных правовых актов за № 5-19-137, опубликовано в газете «Уба-Информ» от 14 января 2011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«2332186» заменить цифрами «2305868»;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«5190» заменить цифрами «20190»;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«1032186» заменить цифрами «990868»;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«2340389,7» заменить цифрами «2339549,3»;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«15577» заменить цифрами «23933»;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«15577» заменить цифрами «23933»;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«-45738,7» заменить цифрами «-79572,3»;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«45738,7» заменить цифрами «79572,3»;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«23780,7» заменить цифрами «57614,3»;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«18000» заменить цифрами «17335»;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«5093» заменить цифрами «4598»;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«1150» заменить цифрами «1350»;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подпунктом: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2223 тысяч тенге на проведение марафона-эстафеты «Расцвет села - расцвет Казахстана.";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«11441» заменить цифрами «11500»;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«3275» заменить цифрами «3439»;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"7) 11475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10626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4147 тысяч тенге, создание центров занятости - 6479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20000 тысяч тенге - на развитие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содействия развитию предпринимательства на селе 20000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«170000» заменить цифрами «85095»;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Руденко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Шемонаихинского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2011 года № 35/4-IV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92"/>
        <w:gridCol w:w="851"/>
        <w:gridCol w:w="8460"/>
        <w:gridCol w:w="2529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2305868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1284310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551565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551565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425435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425435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57925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990868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990868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648"/>
        <w:gridCol w:w="1072"/>
        <w:gridCol w:w="881"/>
        <w:gridCol w:w="7489"/>
        <w:gridCol w:w="2428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2339549,3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223261</w:t>
            </w:r>
          </w:p>
        </w:tc>
      </w:tr>
      <w:tr>
        <w:trPr>
          <w:trHeight w:val="6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191712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</w:p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69291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64574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108387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107973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1435811,6</w:t>
            </w:r>
          </w:p>
        </w:tc>
      </w:tr>
      <w:tr>
        <w:trPr>
          <w:trHeight w:val="1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64714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1315152,6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1314460,6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1245785,6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38470</w:t>
            </w:r>
          </w:p>
        </w:tc>
      </w:tr>
      <w:tr>
        <w:trPr>
          <w:trHeight w:val="7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</w:p>
        </w:tc>
      </w:tr>
      <w:tr>
        <w:trPr>
          <w:trHeight w:val="8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10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168052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143992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143992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15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10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190281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50920</w:t>
            </w:r>
          </w:p>
        </w:tc>
      </w:tr>
      <w:tr>
        <w:trPr>
          <w:trHeight w:val="2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127448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</w:p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архитектуры,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</w:t>
            </w:r>
          </w:p>
        </w:tc>
      </w:tr>
      <w:tr>
        <w:trPr>
          <w:trHeight w:val="1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35713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</w:t>
            </w:r>
          </w:p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7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2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12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1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84406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бизнеса- 2020»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23780,7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-79572,3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79572,3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57614,3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57614,3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57614,3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2011 года № 35/4-IV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услуги по обеспечению деятельности акима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0214"/>
        <w:gridCol w:w="2132"/>
      </w:tblGrid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107973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2011 года № 35/4-IV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капитальные расходы 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053"/>
        <w:gridCol w:w="2173"/>
      </w:tblGrid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2011 года № 35/4-IV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организацию бесплатного подвоза учащихся до школы и</w:t>
      </w:r>
      <w:r>
        <w:br/>
      </w:r>
      <w:r>
        <w:rPr>
          <w:rFonts w:ascii="Times New Roman"/>
          <w:b/>
          <w:i w:val="false"/>
          <w:color w:val="000000"/>
        </w:rPr>
        <w:t>
обратно в аульной (сельской)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9867"/>
        <w:gridCol w:w="2475"/>
      </w:tblGrid>
      <w:tr>
        <w:trPr>
          <w:trHeight w:val="6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2011 года № 35/4-IV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768"/>
        <w:gridCol w:w="2533"/>
      </w:tblGrid>
      <w:tr>
        <w:trPr>
          <w:trHeight w:val="5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2011 года № 35/4-IV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939"/>
        <w:gridCol w:w="2361"/>
      </w:tblGrid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2011 года № 35/4-IV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34/2-IV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функционирования автомобильных дорог в</w:t>
      </w:r>
      <w:r>
        <w:br/>
      </w:r>
      <w:r>
        <w:rPr>
          <w:rFonts w:ascii="Times New Roman"/>
          <w:b/>
          <w:i w:val="false"/>
          <w:color w:val="000000"/>
        </w:rPr>
        <w:t>
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046"/>
        <w:gridCol w:w="2311"/>
      </w:tblGrid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