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bd8b" w14:textId="595b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27 декабря 2010 года № 35-2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31 марта 2011 года № 38-2. Зарегистрировано Департаментом юстиции Западно-Казахстанской области 13 апреля 2011 года № 7-1-204. Утратило силу - решением Уральского городского маслихата Западно-Казахстанской области от 27 февраля 2012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27.02.2012 № 3-3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городском бюджете на 2011-2013 годы" от 27 декабря 2010 года № 35-2 (зарегистрированное в Реестре государственной регистрации нормативных правовых актов за № 7-1-200, опубликованное 13 января 2011 года, 20 января 2011 года, 27 января 2011 года, 3 февраля 2011 года, 10 февраля 2011 года в газете "Жайық үні" № 2, № 3, № 4, № 5, № 6 и 13 января 2011 года, 20 января 2011 года, 27 января 2011 года, 3 февраля 2011 года, 10 февраля 2011 года в газете "Пульс города" № 2, № 3, № 4, № 5, № 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13 614 313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9 380 341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73 409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542 492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3 618 071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15 365 315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500 000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-2 251 002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2 251 002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2 320 000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-305 382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236 384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"110 289" заменить цифрой "100 014";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"2 219" заменить цифрами "2 528";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"477 500" заменить цифрами "817 500";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"31 847" заменить цифрами "31 541";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"46 964" заменить цифрами "43 019";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"47 282" заменить цифрами "43 712";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"67 107" заменить цифрами "59 650";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"190 833" заменить цифрами "175 295";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"21 190" заменить цифрами "18 836";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двадцатым, двадцать первым, двадцать вторым, двадцать третьим, двадцать четвертым, двадцать пятым, двадцать шестым, двадцать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увеличение размера доплаты за квалификационную категорию, учителям школ и воспитателям дошкольных организаций образования – 61 567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новых микрорайонов 5,6,7,8,9 (водопровод от площадки подземного водозабора Уральского месторождения подземных вод до камеры переключения микрорайона "Восток") в городе Уральск, участок 2 (микрорайон 6) – 33 170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– 2020" – 53 664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рамках Программы занятости 2020 – 10 730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подготовки к отопительному сезону –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 49 400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47 600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пунктами 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расходах городского бюджета на 2011 год предусмотрен возврат неиспользованных (недоиспользованных) целевых трансфертов в областной бюджет в сумме 58 459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8-2. Учесть, что в расходах городского бюджета на 2011 год предусмотрено погашение долга местного исполнительного органа в сумме 305 382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"475 000" заменить цифрой "2 320 000";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экономике, бюджету и финансам.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38-й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Б. С. Чебаков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 А. К. Истелюев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38-2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35-2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604"/>
        <w:gridCol w:w="560"/>
        <w:gridCol w:w="560"/>
        <w:gridCol w:w="560"/>
        <w:gridCol w:w="6727"/>
        <w:gridCol w:w="2267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13 614 313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9 380 341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3 833 073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3 833 073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3 533 571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3 533 571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1 390 628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761 046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111 767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517 425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383 321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149 055</w:t>
            </w:r>
          </w:p>
        </w:tc>
      </w:tr>
      <w:tr>
        <w:trPr>
          <w:trHeight w:val="6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53 667</w:t>
            </w:r>
          </w:p>
        </w:tc>
      </w:tr>
      <w:tr>
        <w:trPr>
          <w:trHeight w:val="6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155 874</w:t>
            </w:r>
          </w:p>
        </w:tc>
      </w:tr>
      <w:tr>
        <w:trPr>
          <w:trHeight w:val="12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239 631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239 631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73 409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23 476</w:t>
            </w:r>
          </w:p>
        </w:tc>
      </w:tr>
      <w:tr>
        <w:trPr>
          <w:trHeight w:val="7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23 261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государственного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гос.бюджета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 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542 492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311 832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311 832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230 660</w:t>
            </w:r>
          </w:p>
        </w:tc>
      </w:tr>
      <w:tr>
        <w:trPr>
          <w:trHeight w:val="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230 660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3 618 071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3 618 071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3 618 071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76"/>
        <w:gridCol w:w="836"/>
        <w:gridCol w:w="771"/>
        <w:gridCol w:w="836"/>
        <w:gridCol w:w="6071"/>
        <w:gridCol w:w="2286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15 365 315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227 783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148 520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маcштаба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47 513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47 513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6 466 612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1 465 605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1 465 605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1 404 038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4 666 574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4 666 574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4 308 605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357 969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334 433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181 494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152 939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663 094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607 652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507 168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50 666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100 820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26 506</w:t>
            </w:r>
          </w:p>
        </w:tc>
      </w:tr>
      <w:tr>
        <w:trPr>
          <w:trHeight w:val="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5 751 712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3 415 141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</w:p>
        </w:tc>
      </w:tr>
      <w:tr>
        <w:trPr>
          <w:trHeight w:val="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3 409 687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218 352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871 000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2 320 335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935 972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687 363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300 872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386 491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248 609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214 999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1 400 599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1 253 941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157 420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753 970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339 322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146 658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146 658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608 900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324 825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324 625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322 625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129 370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69 564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69 564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816 191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816 191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17 316</w:t>
            </w:r>
          </w:p>
        </w:tc>
      </w:tr>
      <w:tr>
        <w:trPr>
          <w:trHeight w:val="1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357 218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350 510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350 510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132 522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217 988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238 368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229 315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53 664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53 664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75 637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50 437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-2 251 002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2 251 002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38-2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35-2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604"/>
        <w:gridCol w:w="560"/>
        <w:gridCol w:w="560"/>
        <w:gridCol w:w="560"/>
        <w:gridCol w:w="6661"/>
        <w:gridCol w:w="233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11 048 148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10 098 048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3 973 257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3 973 257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3 975 799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3 975 799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1 459 365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785 712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119 591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553 645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6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433 104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182 521</w:t>
            </w:r>
          </w:p>
        </w:tc>
      </w:tr>
      <w:tr>
        <w:trPr>
          <w:trHeight w:val="6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57 423</w:t>
            </w:r>
          </w:p>
        </w:tc>
      </w:tr>
      <w:tr>
        <w:trPr>
          <w:trHeight w:val="6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166 704</w:t>
            </w:r>
          </w:p>
        </w:tc>
      </w:tr>
      <w:tr>
        <w:trPr>
          <w:trHeight w:val="12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26 456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256 405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256 405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77 819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25 118</w:t>
            </w:r>
          </w:p>
        </w:tc>
      </w:tr>
      <w:tr>
        <w:trPr>
          <w:trHeight w:val="7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24 888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гос.бюджета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590 375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357 408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357 408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232 967</w:t>
            </w:r>
          </w:p>
        </w:tc>
      </w:tr>
      <w:tr>
        <w:trPr>
          <w:trHeight w:val="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232 967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281 906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281 906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596"/>
        <w:gridCol w:w="834"/>
        <w:gridCol w:w="769"/>
        <w:gridCol w:w="834"/>
        <w:gridCol w:w="6082"/>
        <w:gridCol w:w="2282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10 697 642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236 466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150 707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84 101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84 101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41 840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41 840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41 840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41 840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6 921 830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1 538 933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1 538 933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1 538 933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5 306 379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5 306 379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4 901 955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404 424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46 283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829 836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768 147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617 560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141 624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70 263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144 257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71 971</w:t>
            </w:r>
          </w:p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44 689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150 587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150 587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61 689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61 689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1 720 403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281 906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281 906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281 906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1 433 624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1 433 624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167 155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905 914</w:t>
            </w:r>
          </w:p>
        </w:tc>
      </w:tr>
      <w:tr>
        <w:trPr>
          <w:trHeight w:val="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433 900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245 310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245 310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245 310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84 433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170 375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163 197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163 197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163 197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220 924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211 021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158 038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158 038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350 506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-350 506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38-2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35-2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604"/>
        <w:gridCol w:w="560"/>
        <w:gridCol w:w="560"/>
        <w:gridCol w:w="560"/>
        <w:gridCol w:w="6705"/>
        <w:gridCol w:w="2289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13 219 922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10 361 742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4 148 623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4 148 623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1 532 053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811 246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127 961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592 399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6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457 652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191 197</w:t>
            </w:r>
          </w:p>
        </w:tc>
      </w:tr>
      <w:tr>
        <w:trPr>
          <w:trHeight w:val="6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60 295</w:t>
            </w:r>
          </w:p>
        </w:tc>
      </w:tr>
      <w:tr>
        <w:trPr>
          <w:trHeight w:val="6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177 985</w:t>
            </w:r>
          </w:p>
        </w:tc>
      </w:tr>
      <w:tr>
        <w:trPr>
          <w:trHeight w:val="12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274 354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274 354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82 206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26 751</w:t>
            </w:r>
          </w:p>
        </w:tc>
      </w:tr>
      <w:tr>
        <w:trPr>
          <w:trHeight w:val="7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26 506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государственного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гос.бюджета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 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554 713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319 417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319 417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</w:p>
        </w:tc>
      </w:tr>
      <w:tr>
        <w:trPr>
          <w:trHeight w:val="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2 221 261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2 221 261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596"/>
        <w:gridCol w:w="834"/>
        <w:gridCol w:w="769"/>
        <w:gridCol w:w="834"/>
        <w:gridCol w:w="6104"/>
        <w:gridCol w:w="2260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12 907 855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245 132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157 509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88 902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88 902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49 583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49 583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62 983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62 983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8 070 613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1 593 638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1 593 638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1 593 638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5 396 640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5 396 640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4 990 480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406 160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1 080 335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49 523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865 908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803 439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652 739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151 538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154 355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72 405</w:t>
            </w:r>
          </w:p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47 899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92 981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150 700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62 469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62 469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2 694 396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1 221 261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1 221 261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1 221 261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1 467 921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1 467 921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178 856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917 800</w:t>
            </w:r>
          </w:p>
        </w:tc>
      </w:tr>
      <w:tr>
        <w:trPr>
          <w:trHeight w:val="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367 568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444 999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249 792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249 792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249 792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84 086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51 794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182 301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174 621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174 621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174 621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233 671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223 456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169 176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169 176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312 067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-312 067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