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d4fd" w14:textId="6c2d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к призывным участкам в январе-марте 2012 года в городе Уральске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15 декабря 2011 года N 125. Зарегистрировано Департаментом юстиции Западно-Казахстанской области 29 декабря 2011 года N 7-1-223. Утратило силу решением акима города Уральска Западно-Казахстанской области от 7 декабря 2012 года N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Уральска Западно-Казахстанской области от 07.12.2012 N 56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"Управление по делам обороны города Уральска Западно-Казахстанской области" (по согласованию) организовать и обеспечить в январе-марте месяце 2012 года приписку к призывным участкам граждан мужского пола, которым в год приписки исполняется семнадцать лет в городе Уральске.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"Управление здравоохранения Западно-Казахстанской области" (по согласованию) в период приписки граждан к призывным участкам обеспечить медицинское освидетельствование граждан, медикаментами,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"Управление внутренних дел города Уральска Департамента внутренних дел Западно–Казахстанской области" (по согласованию),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программ" в целях организации работы по приписке граждан к призывным участкам обеспечить общественными работниками.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Расходы, связанные с выполнением указанных мероприятий, осуществить за счет средств, выделяемых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Уральска "Об организации и обеспечении проведения приписки граждан к призывному участку в январе-марте 2011 года в городе Уральске" от 5 марта 2011 года N 19 (зарегистрированное в Реестре государственной регистрации нормативных правовых актов N 7-1-203 и опубликованное в газетах от 12 мая 2011 года "Пульс города" N 19, от 12 мая 2011 года "Жайық үні" N 19)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заместителя акима города Уральска Сафималиева А.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С. Уразов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оброны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Западно–Казахстанской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области",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_____________Мифтахов Виталий Сабирович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Западно–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_____________Ирменов Камидолла Мутиголлиевич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_____________Айткалиев Шадияр Камиярович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