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cc43" w14:textId="d80c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25 декабря 2010 года № 28-1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16 ноября 2011 года № 34-1. Зарегистрировано Департаментом юстиции Западно-Казахстанской области 23 ноября 2011 года № 7-2-124. Утратило силу - решением Акжаикского районного маслихата Западно-Казахстанской области от 19 апреля 2012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Акжаикского районного маслихата Западно-Казахстанской области от 19.04.2012 № 3-5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3 ноября 2011 года № 35-2 "О внесении изменений и дополнений в решение Западно-Казахстанского областного маслихата от 13 декабря 2010 года № 28-2 "Об областном бюджете на 2011-2013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"О районном бюджете на 2011-2013 годы" от 25 декабря 2010 года № 28-1 (зарегистрированное в Реестре государственной регистрации нормативных правовых актов за № 7-2-116, опубликованное 6 января 2011 года,13 января 2011 года, 20 января 2011 года, 27 января 2011 года, 3 февраля 2011 года, 10 февраля 2011 года, 17 февраля 2011 года, 24 февраля 2011 года, 3 марта 2011 года в газете "Жайық таңы" № 2, № 3, № 4, № 5, № 6, № 7, № 8, № 9 № 10),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"3 735 251" заменить цифрой "3 815 595";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"3 112 760" заменить цифрой "3 193 104";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"3 783 916" заменить цифрой "3 861 709";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цифру "13 597" заменить цифрой "16 147";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цифру "13 597"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заменить цифрой "16 147";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С. Уразова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Д. Джаксыбаев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№ 34-1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Акжаикского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2010 года № 28-1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2010 года № 28-1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2011-2013 годы"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679"/>
        <w:gridCol w:w="555"/>
        <w:gridCol w:w="596"/>
        <w:gridCol w:w="7767"/>
        <w:gridCol w:w="16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3815595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622491</w:t>
            </w:r>
          </w:p>
        </w:tc>
      </w:tr>
      <w:tr>
        <w:trPr>
          <w:trHeight w:val="2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613128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156955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282456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260215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5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РК, за исключением поступлений от организации нефтяного сектора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3193104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3193104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3193104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554"/>
        <w:gridCol w:w="783"/>
        <w:gridCol w:w="783"/>
        <w:gridCol w:w="7237"/>
        <w:gridCol w:w="161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3861709</w:t>
            </w:r>
          </w:p>
        </w:tc>
      </w:tr>
      <w:tr>
        <w:trPr>
          <w:trHeight w:val="1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276414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 исполнительные и другие органы выполняющие общие функции государственного управления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260865</w:t>
            </w:r>
          </w:p>
        </w:tc>
      </w:tr>
      <w:tr>
        <w:trPr>
          <w:trHeight w:val="49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52661</w:t>
            </w:r>
          </w:p>
        </w:tc>
      </w:tr>
      <w:tr>
        <w:trPr>
          <w:trHeight w:val="45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191962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 города районного значения поселка, аула(села),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187826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15549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экономики и финансов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28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2253682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175047</w:t>
            </w:r>
          </w:p>
        </w:tc>
      </w:tr>
      <w:tr>
        <w:trPr>
          <w:trHeight w:val="5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образования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175047</w:t>
            </w:r>
          </w:p>
        </w:tc>
      </w:tr>
      <w:tr>
        <w:trPr>
          <w:trHeight w:val="6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157961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2029939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образования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2029939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1899058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130881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48696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мероприятий и конкурсов районного (городского) масштаба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289113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271545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271545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76669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23125</w:t>
            </w:r>
          </w:p>
        </w:tc>
      </w:tr>
      <w:tr>
        <w:trPr>
          <w:trHeight w:val="2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45299</w:t>
            </w:r>
          </w:p>
        </w:tc>
      </w:tr>
      <w:tr>
        <w:trPr>
          <w:trHeight w:val="15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социальной помощи и социального обеспечения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49043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благоустройства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 поселка, аула (села), аульного (сельского) округа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318587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81698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598618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сеч целевого трансферта из республиканского бюджета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534755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534755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534755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42691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42691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</w:tr>
      <w:tr>
        <w:trPr>
          <w:trHeight w:val="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13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и изменением фонда оплаты труда в бюджетной сфере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62244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62244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62244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62244</w:t>
            </w:r>
          </w:p>
        </w:tc>
      </w:tr>
      <w:tr>
        <w:trPr>
          <w:trHeight w:val="5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62244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-124505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124505</w:t>
            </w:r>
          </w:p>
        </w:tc>
      </w:tr>
      <w:tr>
        <w:trPr>
          <w:trHeight w:val="13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49851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49851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49851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49851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101286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