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2fc7" w14:textId="6a52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22 декабря 2011 года № 36-2. Зарегистрировано Департаментом юстиции Западно-Казахстанской области 9 января 2012 года № 7-2-129. Утратило силу решением Акжаикского районного маслихата Западно-Казахстанской области от 5 января 2013 года № 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Акжаикского районного маслихата Западно-Казахстанской области от 05.01.2013 № 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36-1 "Об областном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3 803 200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658 318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3 139 654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3 811 649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108 609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4 590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4 590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-121 648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121 648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- 72 810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- 5 411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54 249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Акжаикского районного маслихата Западно-Казахстанской области от 19.04.2012 </w:t>
      </w:r>
      <w:r>
        <w:rPr>
          <w:rFonts w:ascii="Times New Roman"/>
          <w:b w:val="false"/>
          <w:i w:val="false"/>
          <w:color w:val="00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26.07.2012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20.12.2012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2011 года № 36-1 "Об областном бюджете на 2012-2014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2011 года № 36-1 "Об областном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2012 год поступление целевых трансфертов и кредитов из республиканского бюджета в общей сумме 404 700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- 6 100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55 682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– 6 922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38 164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- 2 098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44 866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7 998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заработной платы – 23 261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13 013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– 8 280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11 059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социальной сферы сельских населенных пунктов - 67 956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80 110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31 000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долга местного исполнительного органа перед вышестоящим бюджетом – 5 697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– 4 213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2012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субвенцию, выделенную из областного бюджета на 2012 год в общей сумме - 2 704 467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размере 9 493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секвестрированию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Уразова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1 приложение в редакции Решения Акжаикского районного маслихата Западно-Казахстанской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41"/>
        <w:gridCol w:w="595"/>
        <w:gridCol w:w="596"/>
        <w:gridCol w:w="8068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9"/>
        <w:gridCol w:w="717"/>
        <w:gridCol w:w="7942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 мини-центров, школ-интернатов, общего типа, специальных (коррекционных) специализированные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102317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342778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7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собах и кошек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8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-121648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710"/>
        <w:gridCol w:w="558"/>
        <w:gridCol w:w="558"/>
        <w:gridCol w:w="8006"/>
        <w:gridCol w:w="162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3408529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660208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653608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товары.работы и услуги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2748321</w:t>
            </w:r>
          </w:p>
        </w:tc>
      </w:tr>
      <w:tr>
        <w:trPr>
          <w:trHeight w:val="52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2748321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2748321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842"/>
        <w:gridCol w:w="843"/>
        <w:gridCol w:w="7667"/>
        <w:gridCol w:w="16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297178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213733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2368922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117926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302140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95650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 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культуры,развития языков, физической культуры и спорта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9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сеч целевого трансферта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13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8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2"/>
        <w:gridCol w:w="513"/>
        <w:gridCol w:w="8299"/>
        <w:gridCol w:w="15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товары.работы и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2813511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2813511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2813511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30"/>
        <w:gridCol w:w="832"/>
        <w:gridCol w:w="832"/>
        <w:gridCol w:w="7634"/>
        <w:gridCol w:w="160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3476878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294147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2437013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181681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2209587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2209587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2086285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123302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</w:t>
            </w:r>
          </w:p>
        </w:tc>
      </w:tr>
      <w:tr>
        <w:trPr>
          <w:trHeight w:val="5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30306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310982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290289</w:t>
            </w:r>
          </w:p>
        </w:tc>
      </w:tr>
      <w:tr>
        <w:trPr>
          <w:trHeight w:val="5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50138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102421</w:t>
            </w:r>
          </w:p>
        </w:tc>
      </w:tr>
      <w:tr>
        <w:trPr>
          <w:trHeight w:val="9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 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371276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96996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культуры,развития языков, физической культуры и 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13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8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местным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не подлежащим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68"/>
        <w:gridCol w:w="866"/>
        <w:gridCol w:w="866"/>
        <w:gridCol w:w="928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