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5f95" w14:textId="f925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22 декабря 2010 года N 24-1 "О бюджете Бурлинского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ноября 2011 года N 31-1. Зарегистрировано Департаментом юстиции Западно-Казахстанской области 23 ноября 2011 года N 7-3-117. Утратило силу решением Бурлинского районного маслихата Западно-Казахстанской области от 13 декабря 2011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13.12.2011 года № 32-7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Бурлинского района на 2011-2013 годы" от 22 декабря 2010 года N 24-1 (зарегистрированное в Реестре государственной регистрации нормативных правовых актов за N 7-3-106, опубликованное 14 января 2011 года, 23 февраля 2011 года, 6 мая 2011 года, 12 июля 2011 года и 17 августа 2011 года в газете "Бөрлі жаршысы-Бурлинские вести" N 4-5, 16, 36-37 и 65),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"5 945 703" заменить цифрой "6 221 404";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"4 733 030" заменить цифрой "3 345 760";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"15 016" заменить цифрой "14 237";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"118 586" заменить цифрой "178 586";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"1 079 071" заменить цифрой " 2 682 821";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"5 937 892" заменить цифрой " 6 507 087";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"41 755" заменить цифрой "3 026";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"58 908" заменить цифрой "20 179";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"-33 944" заменить цифрой "-288 709";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"33 944" заменить цифрой "288 709";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"35 608" заменить цифрой "306 998";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"2 552" заменить цифрой "19 177";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 цифру "1 118 279" заменить цифрой "2 989 819";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"8 194" заменить цифрой "8 192";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"8 790" заменить цифрой "6 805";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"6 503" заменить цифрой "5 926";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"5 825" заменить цифрой "6 204";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"150 000" заменить цифрой "388 974";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"182 271" заменить цифрой "222 128";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"35 608" заменить цифрой "12 998";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"12 480" заменить цифрой "7 930";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жилья государственного коммунального жилищного фонда – 464 280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девятнадцатый и двадцатый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строительства по "Программе занятость - 2020" - 294 000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бюджету Бурлинского района на компенсацию потерь и обеспечение экономической стабильности региона -  1 328 049 тыс.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Куянов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И. Измагамбетов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24-1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3"/>
        <w:gridCol w:w="533"/>
        <w:gridCol w:w="513"/>
        <w:gridCol w:w="7393"/>
        <w:gridCol w:w="1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6 221 404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6 221 404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3 345 760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987 363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987 363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1 723 015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1 723 015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461 548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312 145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2 682 821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2 682 821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1 443 439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832"/>
        <w:gridCol w:w="751"/>
        <w:gridCol w:w="6980"/>
        <w:gridCol w:w="21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6 507 087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3 423 528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2 505 376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2 505 376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2 343 406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1 338 431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852 491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-288 709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288 709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