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0f02" w14:textId="5fb0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13 декабря 2011 года № 32-1. Зарегистрировано Департаментом юстиции Западно-Казахстанской области 30 декабря 2011 года № 7-3-121. Утратило силу решением Бурлинского районного маслихата Западно-Казахстанской области от 8 февраля 2013 года № 9-6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Бурлинского районного маслихата Западно-Казахстанской области от 08.02.2013 № 9-6 (вводится в действие с 01.01.2013)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6 770 783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3 615 564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35 916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86 865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3 032 438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6 727 460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4 524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23 279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18 755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52 360 тыс. тенге, в том числе приобретение финансовых активов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52 360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-13 561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13 561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14 562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4 154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- 3 153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1 пункт с изменениями, внесенными Решениями Бурлинского районного маслихата Западно-Казахстанской области от 18.04.2012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, 14.12.2012 </w:t>
      </w:r>
      <w:r>
        <w:rPr>
          <w:rFonts w:ascii="Times New Roman"/>
          <w:b w:val="false"/>
          <w:i w:val="false"/>
          <w:color w:val="00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2012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2012-2014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 </w:t>
      </w:r>
      <w:r>
        <w:rPr>
          <w:rFonts w:ascii="Times New Roman"/>
          <w:b w:val="false"/>
          <w:i w:val="false"/>
          <w:color w:val="000000"/>
          <w:sz w:val="28"/>
        </w:rPr>
        <w:t>статьи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Учесть в районном бюджете на 2012 год поступление целевых трансфертов и кредитов из республиканского бюджета в общей сумме 1 756 227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43 132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8 188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7 300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8 504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35 553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– 708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специальных социальных услуг – 3 164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12 655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5 879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80 000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258 034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– 340 195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- 88 285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 - 195 714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занятости 2020 – 46 041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социальной сферы сельских населенных пунктов – 23 279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- 2 099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"Развитие регионов" - 2 777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канализационных сетей в центральной части города Аксай. Устройство головной насосной станции № 1 с напорными коллекторами и переносом канализационной накопительной системы № 1 за черту города - 270 004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канализационных сетей в центральной части города Аксай. Устройство самотечных сетей с напорным коллектором по улице Советская - 202 105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моногородов - 132 140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1 подпункт 3 пункта с изменениями, внесенными Решениями Бурлинского районного маслихата Западно-Казахстанской области от 18.04.2012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, 14.12.2012 </w:t>
      </w:r>
      <w:r>
        <w:rPr>
          <w:rFonts w:ascii="Times New Roman"/>
          <w:b w:val="false"/>
          <w:i w:val="false"/>
          <w:color w:val="00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Учесть в районном бюджете на 2012 год поступление целевых трансфертов из областного бюджета в общей сумме 1 276 211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обеспечение компенсации потерь и экономической стабильности региона - 1 226 050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награждение победителей областного конкурса "Лучший населенный пункт области 2011 года" - 2 000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- 27 431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села Александровка - 20 130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обеспечения санаторно-курортного лечения ветеранов - 600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3 пункт дополнен 2 подпунктом в соответствии с Решением Бурлинского районного маслихата Западно-Казахстанской области от 18.04.2012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2012 год в размере 14 070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гражданским служащим здравоохранения, социального обеспечения, образования, культуры и спорта, работающим в аульной (сельской)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секвестрированию в процессе исполнения местного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С. Карачурин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И. Измагамбетов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1 приложение в редакции Решения Бурлинского районного маслихата Западно-Казахстанской области от 14.12.2012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593"/>
        <w:gridCol w:w="573"/>
        <w:gridCol w:w="7873"/>
        <w:gridCol w:w="199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6 770 783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6 770 783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3 615 564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746 097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746 097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2 052 749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2 052 749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510 857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334 542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135 196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228 918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26 292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37 229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37 229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86 865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3 032 438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3 032 438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1 756 227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1 276 211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55"/>
        <w:gridCol w:w="706"/>
        <w:gridCol w:w="728"/>
        <w:gridCol w:w="7679"/>
        <w:gridCol w:w="20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6 727 460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326 435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294 589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82 241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193 471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3 358 059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457 666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457 666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453 857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 категорию, учителям школ и воспитателям дошкольных организаций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2 641 811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2 641 811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2 473 356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258 582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58 368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200 214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200 214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205 035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1 229 396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407 834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 жилищного фонда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327 834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619 630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140 089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125 589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478 041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110 415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367 626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447 158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43 377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142 522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86 373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86 373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366 699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366 699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349 664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325 664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651 093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634 770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472 109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132 140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18 755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18 755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18 755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ОПЕРАЦИЯМ, ВЫПОЛНЯЕМЫЕ ФИНАНСОВЫМИ АКТИВАМИ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-13 561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13 561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6 807 253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РАСХОД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6 807 253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93"/>
        <w:gridCol w:w="553"/>
        <w:gridCol w:w="533"/>
        <w:gridCol w:w="7693"/>
        <w:gridCol w:w="20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4 666 398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4 666 398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4 572 042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1 689 709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1 689 709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2 247 349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2 247 349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486 243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362 207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33 597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88 248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134 758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105 275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18 967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17 253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10"/>
        <w:gridCol w:w="738"/>
        <w:gridCol w:w="526"/>
        <w:gridCol w:w="7740"/>
        <w:gridCol w:w="20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4 689 336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273 865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175 616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175 616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3 007 740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407 237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407 237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407 237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2 567 286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2 567 286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2 430 854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332 451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332 451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134 882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411 807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411 807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-22 938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ОПЕРАЦИЯМ, ВЫПОЛНЯЕМЫЕ ФИНАНСОВЫМИ АКТИВАМИ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4 689 336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РАСХОД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4 689 336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93"/>
        <w:gridCol w:w="553"/>
        <w:gridCol w:w="533"/>
        <w:gridCol w:w="7673"/>
        <w:gridCol w:w="20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4 666 398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4 666 398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4 572 042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1 333 677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1 333 677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2 386 298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2 386 298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486 243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362 207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33 597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88 248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351 841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322 358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18 967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17 253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10"/>
        <w:gridCol w:w="738"/>
        <w:gridCol w:w="526"/>
        <w:gridCol w:w="7740"/>
        <w:gridCol w:w="20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4 689 336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273 865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175 616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175 616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3 007 740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407 237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407 237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407 237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2 567 286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2 567 286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2 430 854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332 451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332 451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134 882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411 807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411 807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-22 938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22 938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22 938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22 938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ОПЕРАЦИЯМ, ВЫПОЛНЯЕМЫЕ ФИНАНСОВЫМИ АКТИВАМИ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4 689 336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РАСХОД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4 689 336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местного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22"/>
        <w:gridCol w:w="756"/>
        <w:gridCol w:w="756"/>
        <w:gridCol w:w="93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