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54acb" w14:textId="0254a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к призывным участкам в январе-марте 2012 года в Бокейординском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Бокейординского района Западно-Казахстанской области от 21 декабря 2011 года N 17. Зарегистрировано Департаментом юстиции Западно-Казахстанской области 13 января 2012 года N 7-4-127. Утратило силу - решением акима Бокейординского района Западно-Казахстанской области от 9 апреля 2012 года N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 акима Бокейординского района Западно-Казахстанской области от 09.04.2012 N 10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8 июля 2005 года </w:t>
      </w:r>
      <w:r>
        <w:rPr>
          <w:rFonts w:ascii="Times New Roman"/>
          <w:b w:val="false"/>
          <w:i w:val="false"/>
          <w:color w:val="000000"/>
          <w:sz w:val="28"/>
        </w:rPr>
        <w:t>"О воинской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обязанности и воинской службе",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Рекомендовать государственному учреждению "Отдел по делам обороны Бокейординского района Западно-Казахстанской области" (по согласованию) организовать и обеспечить в январе-марте 2012 года приписку к призывным участкам граждан мужского пола, которым в год приписки исполняется семнадцать лет в Бокейординском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коммунальному казенному предприятию "Бокейординская районная центральная больница" управления здравоохранения акимата Западно-Казахстанской области" (по согласованию) обеспечить проведение медицинского освидетельствования граждан при приписке к призывным участкам, снабжение медикаментами, инструментарием, медицинским и хозяйственным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"Бокейординский районный отдел занятости и социальных программ" обеспечить необходимым количеством технических работников для организации приписки к призывным участкам.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Расходы, связанные с названными мероприятиями осуществить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заместителя акима района Кайыргалиеву Л.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Р. Карин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Бокейординского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М. Кадешов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23.12.2011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"Бокейординская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центральная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У. Габбас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22.12.2011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