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2735" w14:textId="2032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14 апреля 2011 года № 63. Зарегистрировано Департаментом юстиции Западно-Казахстанской области 11 мая 2011 года за № 7-5-128. Утратило силу - постановлением акимата Жангалинского района Западно-Казахстанской области от 26 декабря 2011 года №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Жангалинского района Западно-Казахстанской области от 26.12.2011 № 281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2011 года № 250 "О реализации Указа Президента Республики Казахстан от 3 марта 2011 года 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Жангалинского района Западно-Казахстанской области" (по согласованию)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призывной комиссий согласно приложению. В составе призывной комиссии создать районную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прилагающийся график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аульных округов обеспечить доставку граждан, для прохождения медицинской и призывной комиссий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"Жангалинский районный отдел занятости и социальных программ" в период призыва граждан на срочную воинскую службу обеспечить необходимым количеством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коммунальному казенному предприятию "Джангалинская центральная районная больница" управления здравоохранения Западно-Казахстанской области, акимата Западно-Казахстанской области" (по согласованию) во время медицинского освидетельствования граждан при призыве на воинскую службу обеспечить медикаментами,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"Жангалинский районный отдел внутренних дел Департамента внутренних дел Западно-Казахстанской области"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постановление вводится в действие со дня официального опубликования и распространяется на правоотношения,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Т.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_____________Габдуллин Абай Мустафаулы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"Жангалинский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_____________Мырзагалиев Мирболат Уалиулы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"Джангалинская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_____________Уразгалиев Султанбек Саинулы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14.04.2011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2011 года № 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Габдуллин Абай Мустафаулы –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обороны Жангалинского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района,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Нургалиев Фархат Файлович - главный специалист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акима Жангалинского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Алекенова Акмарал         – медсестра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Жумабаевна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Тумангалиев Ерсайн        –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Нагаметулович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Бекенов Коблан            – врач-терапевт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Рахметоллаевич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Кайсагалиев Данияр        –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Нурбайулы             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Жангалинского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Маширов Нурлан Асылбекулы - главный специалист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акима Жангалинского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Жаданова Ажар Мажитовна   - медсестра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Дегенбаев Ринат Маратович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Ишанова Алма Еслямовна    - врач-терапевт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Эндокринолог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2011 года № 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773"/>
        <w:gridCol w:w="1293"/>
        <w:gridCol w:w="1353"/>
        <w:gridCol w:w="953"/>
        <w:gridCol w:w="1493"/>
        <w:gridCol w:w="853"/>
        <w:gridCol w:w="117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 8:30 до 12:30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по делам обороны Жангалинского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