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2c2a3" w14:textId="282c2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Жангалинского районного маслихата от 27 декабря 2010 года № 26-1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21 июля 2011 года № 30-2. Зарегистрировано Департаментом юстиции Западно-Казахстанской области 3 августа 2011 года № 7-5-133. Утратило силу - решением Жангалинского районного маслихата Западно-Казахстанской области от 19 апреля 2012 года № 2-20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Жангалинского районного маслихата Западно-Казахстанской области от 19.04.2012 № 2-20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 районном бюджете на 2011-2013 годы" от 27 декабря 2010 года № 26-1 (зарегистированный в Реестре государственной регистрации нормативных правовых актов за № 7-5-125, опубликованное 22 января 2011 года, 29 января 2011 года, 8 марта 2011 года, 12 марта 2011 года, 22 марта 2011 года, 26 марта 2011 года, 9 июля 2011 года районном газете "Жаңарған өңір" № 4, № 5-6, № 12, № 13, № 14, № 15, № 31),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"1 989 888" заменить цифрой "1 973 567";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"1 526 161" заменить цифрой "1 509 840";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"1 995 430" заменить цифрой "1 989 056";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"-37 023" заменить цифрой "-46 970"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"финансирование дефицита (использование профицита) бюджета" цифру "37 023" заменить цифрой "46 970";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"погашение займов" цифру "11 241" заменить цифрой "1 294";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А. Сапаров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Р. Саматов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июля 2011 года № 30-2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2010 года № 26-1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700"/>
        <w:gridCol w:w="534"/>
        <w:gridCol w:w="701"/>
        <w:gridCol w:w="7246"/>
        <w:gridCol w:w="2054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1 973 567</w:t>
            </w:r>
          </w:p>
        </w:tc>
      </w:tr>
      <w:tr>
        <w:trPr>
          <w:trHeight w:val="13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460 696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100 673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100 673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89 000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89 000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266 427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255 194</w:t>
            </w:r>
          </w:p>
        </w:tc>
      </w:tr>
      <w:tr>
        <w:trPr>
          <w:trHeight w:val="3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1 433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3 190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49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1 438</w:t>
            </w:r>
          </w:p>
        </w:tc>
      </w:tr>
      <w:tr>
        <w:trPr>
          <w:trHeight w:val="48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3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3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6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1 509 840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1 509 840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1 509 840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30"/>
        <w:gridCol w:w="800"/>
        <w:gridCol w:w="779"/>
        <w:gridCol w:w="7243"/>
        <w:gridCol w:w="2062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1 989 056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162 710</w:t>
            </w:r>
          </w:p>
        </w:tc>
      </w:tr>
      <w:tr>
        <w:trPr>
          <w:trHeight w:val="8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150 496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14 868</w:t>
            </w:r>
          </w:p>
        </w:tc>
      </w:tr>
      <w:tr>
        <w:trPr>
          <w:trHeight w:val="4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41 772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37 972</w:t>
            </w:r>
          </w:p>
        </w:tc>
      </w:tr>
      <w:tr>
        <w:trPr>
          <w:trHeight w:val="4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6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93 856</w:t>
            </w:r>
          </w:p>
        </w:tc>
      </w:tr>
      <w:tr>
        <w:trPr>
          <w:trHeight w:val="5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82 012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12 214</w:t>
            </w:r>
          </w:p>
        </w:tc>
      </w:tr>
      <w:tr>
        <w:trPr>
          <w:trHeight w:val="12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</w:t>
            </w:r>
          </w:p>
        </w:tc>
      </w:tr>
      <w:tr>
        <w:trPr>
          <w:trHeight w:val="7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1 265 904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98 917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98 917</w:t>
            </w:r>
          </w:p>
        </w:tc>
      </w:tr>
      <w:tr>
        <w:trPr>
          <w:trHeight w:val="7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98 917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1 125 853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1 125 853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1 066 449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59 404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41 134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41 134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6 463</w:t>
            </w:r>
          </w:p>
        </w:tc>
      </w:tr>
      <w:tr>
        <w:trPr>
          <w:trHeight w:val="4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13 960</w:t>
            </w:r>
          </w:p>
        </w:tc>
      </w:tr>
      <w:tr>
        <w:trPr>
          <w:trHeight w:val="1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9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6 592</w:t>
            </w:r>
          </w:p>
        </w:tc>
      </w:tr>
      <w:tr>
        <w:trPr>
          <w:trHeight w:val="9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Увелечение размера доплаты за квалификационную категорию учителям школ и воспитательям дошкольных организаций образования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188 904</w:t>
            </w:r>
          </w:p>
        </w:tc>
      </w:tr>
      <w:tr>
        <w:trPr>
          <w:trHeight w:val="1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166 946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166 946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29 621</w:t>
            </w:r>
          </w:p>
        </w:tc>
      </w:tr>
      <w:tr>
        <w:trPr>
          <w:trHeight w:val="4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22 487</w:t>
            </w:r>
          </w:p>
        </w:tc>
      </w:tr>
      <w:tr>
        <w:trPr>
          <w:trHeight w:val="1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3 115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26 395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24 315</w:t>
            </w:r>
          </w:p>
        </w:tc>
      </w:tr>
      <w:tr>
        <w:trPr>
          <w:trHeight w:val="1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47 477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5 860</w:t>
            </w:r>
          </w:p>
        </w:tc>
      </w:tr>
      <w:tr>
        <w:trPr>
          <w:trHeight w:val="1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</w:tr>
      <w:tr>
        <w:trPr>
          <w:trHeight w:val="6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21 958</w:t>
            </w:r>
          </w:p>
        </w:tc>
      </w:tr>
      <w:tr>
        <w:trPr>
          <w:trHeight w:val="6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21 958</w:t>
            </w:r>
          </w:p>
        </w:tc>
      </w:tr>
      <w:tr>
        <w:trPr>
          <w:trHeight w:val="6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73 526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54 875</w:t>
            </w:r>
          </w:p>
        </w:tc>
      </w:tr>
      <w:tr>
        <w:trPr>
          <w:trHeight w:val="4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54 175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19 175</w:t>
            </w:r>
          </w:p>
        </w:tc>
      </w:tr>
      <w:tr>
        <w:trPr>
          <w:trHeight w:val="6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6 793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6 793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6 517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1 551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3 790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123 139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63 626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63 626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63 626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культуры, развития языков, физической культуры и спорта района (города областного значения)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3 451</w:t>
            </w:r>
          </w:p>
        </w:tc>
      </w:tr>
      <w:tr>
        <w:trPr>
          <w:trHeight w:val="6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3 451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42 431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5 711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5 711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36 720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36 720</w:t>
            </w:r>
          </w:p>
        </w:tc>
      </w:tr>
      <w:tr>
        <w:trPr>
          <w:trHeight w:val="6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13 631</w:t>
            </w:r>
          </w:p>
        </w:tc>
      </w:tr>
      <w:tr>
        <w:trPr>
          <w:trHeight w:val="4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9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7 531</w:t>
            </w:r>
          </w:p>
        </w:tc>
      </w:tr>
      <w:tr>
        <w:trPr>
          <w:trHeight w:val="6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7 531</w:t>
            </w:r>
          </w:p>
        </w:tc>
      </w:tr>
      <w:tr>
        <w:trPr>
          <w:trHeight w:val="6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100 636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4 151</w:t>
            </w:r>
          </w:p>
        </w:tc>
      </w:tr>
      <w:tr>
        <w:trPr>
          <w:trHeight w:val="4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57 240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6 553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6 553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32 692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32 692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32 692 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3 103</w:t>
            </w:r>
          </w:p>
        </w:tc>
      </w:tr>
      <w:tr>
        <w:trPr>
          <w:trHeight w:val="7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58 650</w:t>
            </w:r>
          </w:p>
        </w:tc>
      </w:tr>
      <w:tr>
        <w:trPr>
          <w:trHeight w:val="7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58 650</w:t>
            </w:r>
          </w:p>
        </w:tc>
      </w:tr>
      <w:tr>
        <w:trPr>
          <w:trHeight w:val="7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предпримательства в рамках программы "Дорожная карта бизнеса – 2020"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-46 970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24 229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24 229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24 229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