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59ff" w14:textId="a2159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отдельной категории граждан 
Жангалинского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 декабря 2011 года N 268. Зарегистрировано Департаментом юстиции Западно-Казахстанской области 14 декабря 2011 года за N 7-5-135. Утратило силу постановлением акимата Жангалинского районна Западно-Казахстанской области от 22 июля 2013 года № 199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Жангалинского районна Западно-Казахстанской области от 22.07.2013 года № 199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государственных учреждениях квоту рабочих мест для лиц, освобожденных из мест лишения свободы,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Л. Хайретдинов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