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1d351" w14:textId="2b1d3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22 декабря 2011 года № 34-2. Зарегистрировано Департаментом юстиции Западно-Казахстанской области 10 января 2012 года № 7-5-137. Утратило силу решением Жангалинского районного маслихата Западно-Казахстанской области от 21 января 2013 года № 6-9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Жангалинского районного маслихата Западно-Казахстанской области от 21.01.2013 № 6-9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95-IV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№ 148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2 345 119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503 082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1 208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1 402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1 839 427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2 363 121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184 759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184 759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-202 761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202 761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183 394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2 789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22 156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Жангалинского районного маслихата Западно-Казахстанской области от 19.04.2012 </w:t>
      </w:r>
      <w:r>
        <w:rPr>
          <w:rFonts w:ascii="Times New Roman"/>
          <w:b w:val="false"/>
          <w:i w:val="false"/>
          <w:color w:val="000000"/>
          <w:sz w:val="28"/>
        </w:rPr>
        <w:t>№ 2-4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23.07.2012 </w:t>
      </w:r>
      <w:r>
        <w:rPr>
          <w:rFonts w:ascii="Times New Roman"/>
          <w:b w:val="false"/>
          <w:i w:val="false"/>
          <w:color w:val="000000"/>
          <w:sz w:val="28"/>
        </w:rPr>
        <w:t>№ 4-4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21.12.2012 </w:t>
      </w:r>
      <w:r>
        <w:rPr>
          <w:rFonts w:ascii="Times New Roman"/>
          <w:b w:val="false"/>
          <w:i w:val="false"/>
          <w:color w:val="000000"/>
          <w:sz w:val="28"/>
        </w:rPr>
        <w:t>№ 5-1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(вступает в силу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Поступления в районный бюджет на 2012 год формируется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2012-2014 годы",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6 декабря 2011 года № 36-1 "Об областном бюджете на 2012-2014 годы" и согласно 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Принять к сведению и руководству статьи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2012-2014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районном бюджете на 2012 год поступление целевых трансфертов и кредитов из республиканского и областного бюджета в общей сумме - 279 193 тыс.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оснащение учебным оборудованием кабинетов физики, химии, биологии в государственных учреждениях основного среднего и общего среднего образования – 4 097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2 776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6 328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1 499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категорию, учителям школ и воспитателям дошкольных организаций образования – 22 642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учебным программам АОО "Назарбаев Интеллектуальные школы" – 1 324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специальных социальных услуг – 7 900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субсидирование заработной платы – 11 631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организацию молодежной практики – 12 079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деятельности центров занятости – 7 098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28 561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– 5 090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 социальной сферы сельских населенных пунктов – 48 540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строительство и (или) приобретение жилья государственного коммунального жилищного фонда – 22 000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проектирование, развитие, обустройство и (или) приобретение инженерно-коммуникационной инфраструктуры – 97 628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Установить на 2012 год норматив распределения доходов, для обеспечения сбалансированности районного бюджета, по следующим подклассам доходов: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зачисляется в районный бюджет в размере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 зачисляется в районный бюджет в размере – 100%.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на 2012 год размеры субвенций, передаваемых из областного бюджета в бюджет района в сумме - 1 443 720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2012 год в размере - 3 000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Установить гражданским служащим здравоохранения, социального обеспечения, образования, культуры и спорта, работающим в аульной (сельской)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гражданским служащих, занимающимися этими видами деятельности в городских условиях,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перечень местных бюджетных программ не подлежащих секвестрированию в процессе исполнения районного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бюджетных программ сельских округов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Районному управлению казначейства обеспечить зачисление средств на счет районного бюджета согласно нормативу распределения доходов,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Данное решение вступает в силу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Н. Бекмашев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Р. Саматов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34-2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Жангалинского районного маслихата Западно-Казахстанской области от 21.12.2012 </w:t>
      </w:r>
      <w:r>
        <w:rPr>
          <w:rFonts w:ascii="Times New Roman"/>
          <w:b w:val="false"/>
          <w:i w:val="false"/>
          <w:color w:val="ff0000"/>
          <w:sz w:val="28"/>
        </w:rPr>
        <w:t>№ 5-1</w:t>
      </w:r>
      <w:r>
        <w:rPr>
          <w:rFonts w:ascii="Times New Roman"/>
          <w:b w:val="false"/>
          <w:i w:val="false"/>
          <w:color w:val="ff0000"/>
          <w:sz w:val="28"/>
        </w:rPr>
        <w:t> (вступает в силу с 01.01.2012)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11"/>
        <w:gridCol w:w="410"/>
        <w:gridCol w:w="410"/>
        <w:gridCol w:w="8189"/>
        <w:gridCol w:w="2108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2 345 119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503 082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119 173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119 173</w:t>
            </w:r>
          </w:p>
        </w:tc>
      </w:tr>
      <w:tr>
        <w:trPr>
          <w:trHeight w:val="27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100 662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276 192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259 964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13 488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</w:t>
            </w:r>
          </w:p>
        </w:tc>
      </w:tr>
      <w:tr>
        <w:trPr>
          <w:trHeight w:val="3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4 605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</w:t>
            </w:r>
          </w:p>
        </w:tc>
      </w:tr>
      <w:tr>
        <w:trPr>
          <w:trHeight w:val="75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</w:t>
            </w:r>
          </w:p>
        </w:tc>
      </w:tr>
      <w:tr>
        <w:trPr>
          <w:trHeight w:val="14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</w:t>
            </w:r>
          </w:p>
        </w:tc>
      </w:tr>
      <w:tr>
        <w:trPr>
          <w:trHeight w:val="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73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1 402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1 839 427</w:t>
            </w:r>
          </w:p>
        </w:tc>
      </w:tr>
      <w:tr>
        <w:trPr>
          <w:trHeight w:val="615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1 839 427</w:t>
            </w:r>
          </w:p>
        </w:tc>
      </w:tr>
      <w:tr>
        <w:trPr>
          <w:trHeight w:val="36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1 839 427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407"/>
        <w:gridCol w:w="755"/>
        <w:gridCol w:w="755"/>
        <w:gridCol w:w="7533"/>
        <w:gridCol w:w="2063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2 363 121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165 260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правления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152 815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54 545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51 731</w:t>
            </w:r>
          </w:p>
        </w:tc>
      </w:tr>
      <w:tr>
        <w:trPr>
          <w:trHeight w:val="2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2 814</w:t>
            </w:r>
          </w:p>
        </w:tc>
      </w:tr>
      <w:tr>
        <w:trPr>
          <w:trHeight w:val="52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87 577</w:t>
            </w:r>
          </w:p>
        </w:tc>
      </w:tr>
      <w:tr>
        <w:trPr>
          <w:trHeight w:val="57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78 452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9 125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 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12 080</w:t>
            </w:r>
          </w:p>
        </w:tc>
      </w:tr>
      <w:tr>
        <w:trPr>
          <w:trHeight w:val="17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   бюджета  и управления коммунальной собственностью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11 758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2 058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1 418 583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125 213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121 437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1 262 212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1 262 212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1 178 368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64 893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30 808</w:t>
            </w:r>
          </w:p>
        </w:tc>
      </w:tr>
      <w:tr>
        <w:trPr>
          <w:trHeight w:val="2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8 342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14 798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10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</w:t>
            </w:r>
          </w:p>
        </w:tc>
      </w:tr>
      <w:tr>
        <w:trPr>
          <w:trHeight w:val="9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 и реконструкция объектов образования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223 013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201 174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201 174</w:t>
            </w:r>
          </w:p>
        </w:tc>
      </w:tr>
      <w:tr>
        <w:trPr>
          <w:trHeight w:val="4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66 768</w:t>
            </w:r>
          </w:p>
        </w:tc>
      </w:tr>
      <w:tr>
        <w:trPr>
          <w:trHeight w:val="43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15 206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 жилищной помощи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29 793</w:t>
            </w:r>
          </w:p>
        </w:tc>
      </w:tr>
      <w:tr>
        <w:trPr>
          <w:trHeight w:val="5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1 641</w:t>
            </w:r>
          </w:p>
        </w:tc>
      </w:tr>
      <w:tr>
        <w:trPr>
          <w:trHeight w:val="54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48 871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6 886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21 839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21 839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20 640</w:t>
            </w:r>
          </w:p>
        </w:tc>
      </w:tr>
      <w:tr>
        <w:trPr>
          <w:trHeight w:val="6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321 552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146 718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26 100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120 618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22 990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159 821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3 870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155 951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системы водоснабжения и водоотведения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155 951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15 013</w:t>
            </w:r>
          </w:p>
        </w:tc>
      </w:tr>
      <w:tr>
        <w:trPr>
          <w:trHeight w:val="3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6 672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1 893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136 310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68 518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68 518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68 518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3 930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 объектов спорта и туризма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7 128</w:t>
            </w:r>
          </w:p>
        </w:tc>
      </w:tr>
      <w:tr>
        <w:trPr>
          <w:trHeight w:val="6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42 076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42 076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  и информационного пространства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14 658</w:t>
            </w:r>
          </w:p>
        </w:tc>
      </w:tr>
      <w:tr>
        <w:trPr>
          <w:trHeight w:val="78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6 982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4 573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 расходы государственного органа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</w:t>
            </w:r>
          </w:p>
        </w:tc>
      </w:tr>
      <w:tr>
        <w:trPr>
          <w:trHeight w:val="6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7 676</w:t>
            </w:r>
          </w:p>
        </w:tc>
      </w:tr>
      <w:tr>
        <w:trPr>
          <w:trHeight w:val="34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7 676</w:t>
            </w:r>
          </w:p>
        </w:tc>
      </w:tr>
      <w:tr>
        <w:trPr>
          <w:trHeight w:val="9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40 442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5 462</w:t>
            </w:r>
          </w:p>
        </w:tc>
      </w:tr>
      <w:tr>
        <w:trPr>
          <w:trHeight w:val="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10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39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</w:p>
        </w:tc>
      </w:tr>
      <w:tr>
        <w:trPr>
          <w:trHeight w:val="76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</w:p>
        </w:tc>
      </w:tr>
      <w:tr>
        <w:trPr>
          <w:trHeight w:val="151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8 583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9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33 067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3 145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6 642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увелечение уставного капитала юридических лиц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11 298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11 298</w:t>
            </w:r>
          </w:p>
        </w:tc>
      </w:tr>
      <w:tr>
        <w:trPr>
          <w:trHeight w:val="42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6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0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</w:t>
            </w:r>
          </w:p>
        </w:tc>
      </w:tr>
      <w:tr>
        <w:trPr>
          <w:trHeight w:val="45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11 398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6 595</w:t>
            </w:r>
          </w:p>
        </w:tc>
      </w:tr>
      <w:tr>
        <w:trPr>
          <w:trHeight w:val="3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4 803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184 759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184 759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54 759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 кредиты на проведение ремонта  общего имущества объектов кондоминиум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130 000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-202 761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202 761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183 394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7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  <w:tr>
        <w:trPr>
          <w:trHeight w:val="255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22 156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34-2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553"/>
        <w:gridCol w:w="511"/>
        <w:gridCol w:w="512"/>
        <w:gridCol w:w="7991"/>
        <w:gridCol w:w="210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1 953 080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512 124</w:t>
            </w:r>
          </w:p>
        </w:tc>
      </w:tr>
      <w:tr>
        <w:trPr>
          <w:trHeight w:val="22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114 745 </w:t>
            </w:r>
          </w:p>
        </w:tc>
      </w:tr>
      <w:tr>
        <w:trPr>
          <w:trHeight w:val="31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114 745 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104 763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104 763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287 369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276 684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3 755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81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</w:t>
            </w:r>
          </w:p>
        </w:tc>
      </w:tr>
      <w:tr>
        <w:trPr>
          <w:trHeight w:val="34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1 437 819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1 437 819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1 437 819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06"/>
        <w:gridCol w:w="753"/>
        <w:gridCol w:w="753"/>
        <w:gridCol w:w="7580"/>
        <w:gridCol w:w="210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1 953 080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154 791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142 265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46 112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86 541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</w:t>
            </w:r>
          </w:p>
        </w:tc>
      </w:tr>
      <w:tr>
        <w:trPr>
          <w:trHeight w:val="17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12 169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1 407 818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125 543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125 543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125 543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1 257 374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1 257 374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1 188 466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68 908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24 901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8 842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15 686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10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189 553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166 876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166 876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37 084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17 230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2 120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10 011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61 600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7 299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22 677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22 677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21 282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19 792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15 335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6 764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1 781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136 189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66 186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66 186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66 186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44 388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44 388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14 703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6 842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4 934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7 861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7 861</w:t>
            </w:r>
          </w:p>
        </w:tc>
      </w:tr>
      <w:tr>
        <w:trPr>
          <w:trHeight w:val="9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6 419</w:t>
            </w:r>
          </w:p>
        </w:tc>
      </w:tr>
      <w:tr>
        <w:trPr>
          <w:trHeight w:val="10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10 371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10 371</w:t>
            </w:r>
          </w:p>
        </w:tc>
      </w:tr>
      <w:tr>
        <w:trPr>
          <w:trHeight w:val="15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10 371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9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13 004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V.Дефицит (профицит)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 профицита) бюджета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34-2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4"/>
        <w:gridCol w:w="553"/>
        <w:gridCol w:w="511"/>
        <w:gridCol w:w="512"/>
        <w:gridCol w:w="7991"/>
        <w:gridCol w:w="2109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1 997 710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512 124</w:t>
            </w:r>
          </w:p>
        </w:tc>
      </w:tr>
      <w:tr>
        <w:trPr>
          <w:trHeight w:val="22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114 745 </w:t>
            </w:r>
          </w:p>
        </w:tc>
      </w:tr>
      <w:tr>
        <w:trPr>
          <w:trHeight w:val="31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114 745 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104 763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104 763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287 369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276 684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8 056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4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3 755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</w:t>
            </w:r>
          </w:p>
        </w:tc>
      </w:tr>
      <w:tr>
        <w:trPr>
          <w:trHeight w:val="81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30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1 492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</w:t>
            </w:r>
          </w:p>
        </w:tc>
      </w:tr>
      <w:tr>
        <w:trPr>
          <w:trHeight w:val="34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1 378</w:t>
            </w:r>
          </w:p>
        </w:tc>
      </w:tr>
      <w:tr>
        <w:trPr>
          <w:trHeight w:val="3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7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</w:tr>
      <w:tr>
        <w:trPr>
          <w:trHeight w:val="28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55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трансфертов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1 482 449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1 482 449</w:t>
            </w:r>
          </w:p>
        </w:tc>
      </w:tr>
      <w:tr>
        <w:trPr>
          <w:trHeight w:val="270" w:hRule="atLeast"/>
        </w:trPr>
        <w:tc>
          <w:tcPr>
            <w:tcW w:w="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1 482 449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06"/>
        <w:gridCol w:w="709"/>
        <w:gridCol w:w="775"/>
        <w:gridCol w:w="7580"/>
        <w:gridCol w:w="212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1 997 710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159 433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146 532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47 495</w:t>
            </w:r>
          </w:p>
        </w:tc>
      </w:tr>
      <w:tr>
        <w:trPr>
          <w:trHeight w:val="2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89 137</w:t>
            </w:r>
          </w:p>
        </w:tc>
      </w:tr>
      <w:tr>
        <w:trPr>
          <w:trHeight w:val="57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89 137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12 534</w:t>
            </w:r>
          </w:p>
        </w:tc>
      </w:tr>
      <w:tr>
        <w:trPr>
          <w:trHeight w:val="17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12 534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6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1 428 801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129 309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129 309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129 309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1 273 844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1 273 844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1 202 869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70 975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25 648</w:t>
            </w:r>
          </w:p>
        </w:tc>
      </w:tr>
      <w:tr>
        <w:trPr>
          <w:trHeight w:val="2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9 107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16 157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</w:tr>
      <w:tr>
        <w:trPr>
          <w:trHeight w:val="10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202 535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179 178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179 178</w:t>
            </w:r>
          </w:p>
        </w:tc>
      </w:tr>
      <w:tr>
        <w:trPr>
          <w:trHeight w:val="4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38 196</w:t>
            </w:r>
          </w:p>
        </w:tc>
      </w:tr>
      <w:tr>
        <w:trPr>
          <w:trHeight w:val="43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30 570</w:t>
            </w:r>
          </w:p>
        </w:tc>
      </w:tr>
      <w:tr>
        <w:trPr>
          <w:trHeight w:val="5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10 311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63 448 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14 817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23 357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21 920</w:t>
            </w:r>
          </w:p>
        </w:tc>
      </w:tr>
      <w:tr>
        <w:trPr>
          <w:trHeight w:val="6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15 793</w:t>
            </w:r>
          </w:p>
        </w:tc>
      </w:tr>
      <w:tr>
        <w:trPr>
          <w:trHeight w:val="3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6 966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6 993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140 274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68171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68171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68171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</w:t>
            </w:r>
          </w:p>
        </w:tc>
      </w:tr>
      <w:tr>
        <w:trPr>
          <w:trHeight w:val="6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</w:t>
            </w:r>
          </w:p>
        </w:tc>
      </w:tr>
      <w:tr>
        <w:trPr>
          <w:trHeight w:val="30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7 931</w:t>
            </w:r>
          </w:p>
        </w:tc>
      </w:tr>
      <w:tr>
        <w:trPr>
          <w:trHeight w:val="6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45 720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15 144</w:t>
            </w:r>
          </w:p>
        </w:tc>
      </w:tr>
      <w:tr>
        <w:trPr>
          <w:trHeight w:val="78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7 047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5 082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58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</w:t>
            </w:r>
          </w:p>
        </w:tc>
      </w:tr>
      <w:tr>
        <w:trPr>
          <w:trHeight w:val="6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</w:t>
            </w:r>
          </w:p>
        </w:tc>
      </w:tr>
      <w:tr>
        <w:trPr>
          <w:trHeight w:val="34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8 097</w:t>
            </w:r>
          </w:p>
        </w:tc>
      </w:tr>
      <w:tr>
        <w:trPr>
          <w:trHeight w:val="9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6 612</w:t>
            </w:r>
          </w:p>
        </w:tc>
      </w:tr>
      <w:tr>
        <w:trPr>
          <w:trHeight w:val="10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</w:tr>
      <w:tr>
        <w:trPr>
          <w:trHeight w:val="76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</w:tr>
      <w:tr>
        <w:trPr>
          <w:trHeight w:val="151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</w:tr>
      <w:tr>
        <w:trPr>
          <w:trHeight w:val="36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42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97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23 582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10 188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13 394</w:t>
            </w:r>
          </w:p>
        </w:tc>
      </w:tr>
      <w:tr>
        <w:trPr>
          <w:trHeight w:val="70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13 394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экономики и финансов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34-2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секвестрированию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районного 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274"/>
        <w:gridCol w:w="796"/>
        <w:gridCol w:w="731"/>
        <w:gridCol w:w="977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34-2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в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395"/>
        <w:gridCol w:w="797"/>
        <w:gridCol w:w="1037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5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Жангалинский аульный округ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Жанаказанский аульный округ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Жанажолский аульный округ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Брликский аульный округ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Кызылобинский аульный округ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Копжасарский аульный округ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Мастексайский аульный округ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Мендешевский аульный округ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Пятимарский аульный округ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5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