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f414" w14:textId="2d9f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22 декабря 2010 года N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31 марта 2011 года N 31-1. Зарегистрировано Департаментом юстиции Западно-Казахстанской области 19 апреля 2011 года N 7-7-126. Утратило силу - решением Зеленовского районного маслихата Западно-Казахстанской области от 16 марта 2012 года N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Зеленовского районного маслихата Западно-Казахстанской области от 16.03.2012 N 2-3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N 148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 марта 2011 года N 30-1 "О внесении изменений и дополнений в решение Западно-Казахстанского областного маслихата от 13 декабря 2010 года N 28-2 "Об областном бюджете на 2011-2013 годы" (зарегистрированный в Реестре государственной регистрации нормативных правовых актов за N 3060)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районном бюджете на 2011–2013 годы" от 22 декабря 2010 года N 29–1 (зарегистрированное в Реестре государственной регистрации нормативных правовых актов за N 7–7–123 от 6 января 2011 года, опубликованное 15 января 2011 года, 22 января 2011 года в газете "Ауыл тынысы" N 3, N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"4 147 630" заменить цифрой "3 811 493";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"3 352 990" заменить цифрой "3 016 853";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"4 147 630" заменить цифрой "4 240 270";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"512 882" заменить цифрой "154 545";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"512 882" заменить цифрой "154 545";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"-512 882" заменить цифрой "-583 322";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"512 882" заменить цифрой "583 322";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"0" заменить цифрой "512 882";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"140 572";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"211 012";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"983 133" заменить цифрой "1 054 749";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"15 725" заменить цифрой "19 256";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"138 200" заменить цифрой "168 200";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пятнадцатым, шестнадцатым,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 учителям школ и воспитателям дошкольных организаций образования - 19 262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- 9 360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- 2020" - 9 463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2011 год поступление целевых трансфертов из областного бюджета в общей сумме 105 129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по решениям местных представительных органов - 15 601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- 20 248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- 44 359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организаций дошкольного воспитания и обучения - 5 921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сельских населенных пунктов района - 19 000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Иржанов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В. Шохина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31-1 от 31 марта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660"/>
        <w:gridCol w:w="619"/>
        <w:gridCol w:w="619"/>
        <w:gridCol w:w="7413"/>
        <w:gridCol w:w="16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3811493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184604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184604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</w:t>
            </w:r>
          </w:p>
        </w:tc>
      </w:tr>
      <w:tr>
        <w:trPr>
          <w:trHeight w:val="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3016853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3016853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10"/>
        <w:gridCol w:w="717"/>
        <w:gridCol w:w="510"/>
        <w:gridCol w:w="7766"/>
        <w:gridCol w:w="16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4240270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332304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237890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2462568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161548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142286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2252936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2251469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2173833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</w:tr>
      <w:tr>
        <w:trPr>
          <w:trHeight w:val="6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</w:p>
        </w:tc>
      </w:tr>
      <w:tr>
        <w:trPr>
          <w:trHeight w:val="6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666549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630203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628383</w:t>
            </w:r>
          </w:p>
        </w:tc>
      </w:tr>
      <w:tr>
        <w:trPr>
          <w:trHeight w:val="7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</w:p>
        </w:tc>
      </w:tr>
      <w:tr>
        <w:trPr>
          <w:trHeight w:val="7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272805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171108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189436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градостроительства, 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12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-583322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