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6000" w14:textId="3636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Зеленовского районного маслихата от 22 декабря 2010 года N 29-1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13 декабря 2011 года N 39-1. Зарегистрировано Департаментом юстиции Западно-Казахстанской области 23 декабря 2011 года N 7-7-135. Утратило силу - решением Зеленовского районного маслихата Западно-Казахстанской области от 16 марта 2012 года N 2-3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Зеленовского районного маслихата Западно-Казахстанской области от 16.03.2012 N 2-3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 районном бюджете на 2011-2013 годы" от 22 декабря 2010 года N 29-1 (зарегистрированное в Реестре государственной регистрации нормативных правовых актов за N 7-7-123, опубликованное 15 января 2011 года, 22 января 2011 года, 9 апреля 2011 года, 16 апреля 2011 года, 25 мая 2011 года в газете "Ауыл тынысы" N 3, N 4, N 14, N 15, N 21)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"4 434 468" заменить цифрой " 4 430 468";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"3 579 828" заменить цифрой "3 575 828";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"4 443 882" заменить цифрой "4 435 382";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"-91 964" заменить цифрой "-87 464";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"91 964" заменить цифрой "87 464";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"поступление займов" цифру "67 809" заменить цифрой "63 309";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"886 409" заменить цифрой "877 909";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"53 600" заменить цифрой "49 600";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"4 000"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цифру "4 500"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Е. Киянская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В. Шохина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39-1 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29-1 от 22 декабря 2010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702"/>
        <w:gridCol w:w="660"/>
        <w:gridCol w:w="661"/>
        <w:gridCol w:w="7328"/>
        <w:gridCol w:w="168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4430468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790337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269770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200225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302759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254751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</w:tr>
      <w:tr>
        <w:trPr>
          <w:trHeight w:val="13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29306</w:t>
            </w:r>
          </w:p>
        </w:tc>
      </w:tr>
      <w:tr>
        <w:trPr>
          <w:trHeight w:val="9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34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</w:p>
        </w:tc>
      </w:tr>
      <w:tr>
        <w:trPr>
          <w:trHeight w:val="10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1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54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7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6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54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20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13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закреплҰнного за государственными учреждениями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28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3575828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3350658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3350658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225170</w:t>
            </w:r>
          </w:p>
        </w:tc>
      </w:tr>
      <w:tr>
        <w:trPr>
          <w:trHeight w:val="255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районным (городам областного значения) бюджетам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51"/>
        <w:gridCol w:w="759"/>
        <w:gridCol w:w="552"/>
        <w:gridCol w:w="7681"/>
        <w:gridCol w:w="1670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4435382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345597</w:t>
            </w:r>
          </w:p>
        </w:tc>
      </w:tr>
      <w:tr>
        <w:trPr>
          <w:trHeight w:val="5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321120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64970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240008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239880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2909198</w:t>
            </w:r>
          </w:p>
        </w:tc>
      </w:tr>
      <w:tr>
        <w:trPr>
          <w:trHeight w:val="1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165191</w:t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19262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2269207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2267771</w:t>
            </w:r>
          </w:p>
        </w:tc>
      </w:tr>
      <w:tr>
        <w:trPr>
          <w:trHeight w:val="13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2189640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44929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429871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429871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392470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371805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371805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31803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46015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26654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</w:t>
            </w:r>
          </w:p>
        </w:tc>
      </w:tr>
      <w:tr>
        <w:trPr>
          <w:trHeight w:val="5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153724</w:t>
            </w:r>
          </w:p>
        </w:tc>
      </w:tr>
      <w:tr>
        <w:trPr>
          <w:trHeight w:val="1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72885</w:t>
            </w:r>
          </w:p>
        </w:tc>
      </w:tr>
      <w:tr>
        <w:trPr>
          <w:trHeight w:val="24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жилья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24214</w:t>
            </w:r>
          </w:p>
        </w:tc>
      </w:tr>
      <w:tr>
        <w:trPr>
          <w:trHeight w:val="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314634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207391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82170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75219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9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22031</w:t>
            </w:r>
          </w:p>
        </w:tc>
      </w:tr>
      <w:tr>
        <w:trPr>
          <w:trHeight w:val="9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184885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8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18816</w:t>
            </w:r>
          </w:p>
        </w:tc>
      </w:tr>
      <w:tr>
        <w:trPr>
          <w:trHeight w:val="18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</w:p>
        </w:tc>
      </w:tr>
      <w:tr>
        <w:trPr>
          <w:trHeight w:val="5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</w:p>
        </w:tc>
      </w:tr>
      <w:tr>
        <w:trPr>
          <w:trHeight w:val="3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37442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естественных монополий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22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долга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долга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6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-87464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87464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186857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46285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211012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4704789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расходов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