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e277" w14:textId="0f9e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Зеленовского района в январе-марте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Зеленовского района Западно-Казахстанской области от 21 декабря 2011 года N 114. Зарегистрировано Департаментом юстиции Западно-Казахстанской области 13 января 2012 года N 7-7-138. Утратило силу решением акима Зеленовского района Западно-Казахстанской области от 10 октября 2014 года № 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Зеленовского района Западно-Казахстанской области от 10.10.2014 № 817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Зеленовского района Западно-Казахстанской области" (по согласованию) организовать и обеспечить в январе-марте 2012 года приписку граждан мужского пола, которым в год приписки исполняется семнадцать лет к призывным участкам Зеленовского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"Зеленовская районная больница" акимата Западно-Казахстанской области управления здравоохранения (по согласованию) и государственному коммунальному казенному предприятию "Зеленовская районная центральная больница" акимата Западно-Казахстанской области управления здравоохранения (по согласованию) принять меры по медицинскому обследованию (лечению) граждан, подлежащих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"Зеленовский районный отдел занятости и социальных программ" обеспечить необходимым количеством технических работников для организации работы по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вышеназванных мероприятий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Г. Кульжанову.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Г. Капаков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"Отдела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Есенов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"Зеленовская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Ислямов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"Зеленовская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