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afc3" w14:textId="601a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22 декабря 2010 года N 37-1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августа 2011 года N 42-1. Зарегистрировано Департаментом юстиции Западно-Казахстанской области 19 августа 2011 года N 7-8-131. Утратило силу решением Казталовского районного маслихата Западно-Казахстанской области от 30 марта 2012 года N 4-2.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Казталовского районного маслихата Западно-Казахстанской области от 30.03.2012 N 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районном бюджете на 2011-2013 годы" от 22 декабря 2010 года N 37-1 (зарегистрированный в Реестре государственной регистрации нормативных правовых актов за N 7-8-120, опубликованное 17 января 2011 года, 7 февраля 2011 года, 10 февраля 2011 года районной газете "Ауыл айнасы" N 3, N 6-7, N 8),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пункте 1: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цифру "3 317 254" заменить цифрой "3 351 758";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"725 498" заменить цифрой "760 002";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цифру "3 320 930" заменить цифрой "3 355 434";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2011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Тоясов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Газизов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42-1 от 16 августа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42-1 от 16 августа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Казталовского района на 2011–2013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3"/>
        <w:gridCol w:w="1484"/>
        <w:gridCol w:w="1485"/>
        <w:gridCol w:w="4879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2011 год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42-1 от 16 августа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программы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общеобразовательного обучения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356"/>
        <w:gridCol w:w="356"/>
        <w:gridCol w:w="356"/>
        <w:gridCol w:w="3871"/>
        <w:gridCol w:w="7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1666513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76012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Караузенская школа-лицей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61483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Г. Молдашева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76630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К. Мендалиева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98748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А. Оразбаева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56015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47635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71775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74131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75212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С. Есетова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75681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71519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Караубинская гимназия им. Г. Караш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87163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Г. Бегалиева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85305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средняя общеобразовательная школа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78669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А. Хусайнова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