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f59dd" w14:textId="52f59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ведением ограничительных мероприятий в зимовке Караоба Жанажолского сельского округа Казталовского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Казталовского района Западно-Казахстанской области от 23 сентября 2011 года № 209. Зарегистрировано Департаментом юстиции Западно-Казахстанской области 11 октября 2011 года № 7-8-133. Утратило силу - постановлением акимата Казталовского района Западно-Казахстанской области от 11 ноября 2011 года № 266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Казталовского района Западно-Казахстанской области от 11.11.2011 № 266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c статьей 31 пунктом 1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статьей 10 пунктом 2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ветеринарии" и на основании представления главного государственного ветеринарно-санитарного инспектора Казталовской районной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 от 29 марта 2011 года № 207,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заболеванием бешенством крупного рогатого скота,  установить в зимовке Караоба Жанажолского сельского округа Казталовского района ветеринарный режим карантинной зоны с введением ограничительных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Казталовской районной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 (по согласованию) и управлению государственного санитарно-эпидемиологического надзора по Казталовскому району Департамента Комитета государственного санитарно-эпидемиологического надзора Министерства здравоохранения Республики Казахстан по Западно-Казахстанской области (согласованию) принять меры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 и распространяется на правоотношения, возникшие с 29 марта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Кутхожина Н. 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акима района                      С. Молдашев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Казталовской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 Агропромышленном комплексе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Республика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_____________Малахов Арген Сабитович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23.09.2011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Казталовскому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_____________Хайдаров Талгат Калиханович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23.09.2011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