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5c49" w14:textId="e4f5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14 апреля 2011 года № 66. Зарегистрировано Департаментом юстиции Западно-Казахстанской области 17 мая 2011 года № 7-9-105. Утратило силу - постановлением акимата Каратобинского района Западно-Казахстанской области от 6 февраля 2012 года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Каратобинского района Западно-Казахстанской области от 06.02.2012 № 32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N 250 "О реализации Указа Президента Республики Казахстан от 3 марта 2011 года 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Каратобинского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Каратобинского района Западно-Казахстанской области" (по согласованию) в апреле-июне и октябре-декабре 2011 года проведение призыва на срочную воинскою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согласно приложения. В составе районной призывной комиссии создать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обеспечить доставку граждан, для прохождения медицинской и призывной комиссий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"Каратобинский районный отдел занятости и социальных программ" в период призыва граждан на срочную войнскую службу обеспечить необходимым количеством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коммунальному казенному предприятию "Каратобинская центральная районная больница" управления здравоохранения акимата Западно-Казахстанской области (по согласованию) во время медицинского освидетельствования граждан при призыве на воинскую службу обеспечить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"Отдел внутренних дел Каратобинского района Департамента внутренних дел Западно-Казахстанской области"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официального опубликования и распространяется на правоотношения, возникшие с 1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постановления возложить на заместителя акима района С. Умирзакову.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 Н. Карагойшин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Каратобинского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капитан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_____________Р. Мажитов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"Каратобинская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_____________З. Магзомов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Каратобинского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Сериков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13.04.2011 г.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 от 14 апреля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Мажитов Рафхат Куанаевич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обороны Каратобинского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района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области",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Мухитов Нурболат Абаевич -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"Аппарата акима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Шамгалиев Нуркен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Сагынгалиевич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"Отдел внутренних дел"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Каратобинского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области"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Есекеева Румия Есболовна -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комиссии - старший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предприятия "Каратобинская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области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Карашолакова Болган      - секретарь комиссии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Умбеткалиевна              медсестра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предприятия "Каратобинская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области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медицинской комиссии, врач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Врачи-специалисты: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 (Педиатр)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Офтальмолог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Фтизиатр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Эндокринолог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 от 14 апреля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прохождения граждан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828"/>
        <w:gridCol w:w="1676"/>
        <w:gridCol w:w="1329"/>
        <w:gridCol w:w="1329"/>
        <w:gridCol w:w="1843"/>
        <w:gridCol w:w="1650"/>
        <w:gridCol w:w="1887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по делам обороны Каратобин-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1, 4, 5, 6, 7, 8, 11, 12, 13, 14, 15, 18, 19, 20, 21, 22, 25, 26, 27, 28, 29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3, 4, 5, 6, 10, 11, 12, 13, 16, 17, 18, 19, 20, 23, 24, 25, 26, 27, 30, 31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1, 2, 3, 6, 7, 8, 9, 10, 13, 14, 15, 16, 17, 20, 21, 22, 23, 24, 27, 28, 29, 30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3, 4, 5, 6, 7, 10, 11, 12, 13, 14, 17, 18, 19, 20, 21, 24, 25, 26, 27, 28, 31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1, 2, 3, 4, 7, 8, 9, 10, 11, 14, 15, 16, 17, 18, 21, 22, 23, 24, 25, 28, 29, 30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1,2, 5, 6, 7, 8, 9, 12, 13, 14, 15, 19, 20, 21, 22, 23, 26, 27, 28, 29, 30, 31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