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93ec" w14:textId="e4e9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Таскалинского районного маслихата от 30 марта 2011 года № 32-2 "Об оказании социальной помощи отдельным категориям нуждающихся граждан по Таскалинскому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 июля 2011 года № 35-2. Зарегистрировано Департаментом юстиции Западно-Казахстанской области 13 июля 2011 года № 7-11-143. Утратило силу решением Таскалинского районного маслихата Западно-Казахстанской области от 14 ноября 2013 года № 16-6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Таскалинского районного маслихата Западно-Казахстанской области от 14.11.2013 № 16-6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Законов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Республики Казахстан" и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"О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"Об оказании социальной помощи отдельным категориям нуждающихся граждан по Таскалинскому району" от 30 марта 2011 года № 32-2 (зарегистрировано в Реестре государственной регистрации нормативно-правовых актов за № 7-11-140, опубликованное 6 мая 2011 года в районной газете "Екпін" № 18-19)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малообеспеченным гражданам, выезжающим на лечение за пределы района на основании заключения врачебно-консультативной комиссии и направления врача, по заявлению, единовременно – в размере 10 месячных расчетных показателей;";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"10-1) гражданам, пострадавшим от пожара, наводнения или другого стихийного бедствия природного и техногенного характера, по заявлению, единовременно – в размере, установленном соответствующей районной комиссией;".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Федосов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Нурмуханов 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