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2f7f" w14:textId="7b62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Таскалинского района от 31 марта 2011 года № 69 "Об организации и обеспечении проведения призыва граждан на срочную воинскую службу в апреле-июне и октябре-декабре 2011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15 июля 2011 года № 166. Зарегистрировано Департаментом юстиции Западно-Казахстанской области 4 августа 2011 года № 7-11-145. Утратило силу - постановлением акимата Таскалинского района Западно-Казахстанской области от 30 декабря 2011 года № 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Таскалинского района Западно-Казахстанской области от 30.12.2011 № 355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письма государственного учреждения "Отдел по делам обороны Таскалинского района Западно-Казахстанской области" № 2/325 от 3 мая 2011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"Об организации и обеспечении проведения призыва граждан на срочную воинскую службу в апреле-июне и октябре-декабре 2011 года" от 31 марта 2011 года № 69 (зарегистрировано в реестре государственной регистрации нормативных правовых актов № 7-11-139, опубликованный 27 мая 2011 года в газете "Екпін" №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ввести в состав районной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Габдуллина Абая Мустафаевича - начальника отдела обороны Таскалинского района, председатель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Сахметова Абая Жакиевича - заместителя начальника районного отдела внутренних дел по службе, начальника отделения общественной безопасности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Жубанышкалиева А. А., Ихласова М. Е.;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резервный состав районной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Сатаева Жумабая Аспендияровича - заместителя начальника отдела обороны Таскалинского района – начальника отделения мобилизационной подготовки и территориальной обороны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Дарменова М.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Жубанышкалиеву.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О. Мырзагалиев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Габдуллин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15.07.2011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Таскалинского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Изимов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15.07.2011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