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28e7" w14:textId="bb02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15 апреля 2011 года № 87. Зарегистрировано Департаментом юстиции Западно-Казахстанской области 5 мая 2011 года № 7-12-107. Утратило силу - постановлением акимата Теректинского района Западно-Казахстанской области от 25 января 2012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Теректинского района Западно-Казахстанской области от 25.01.2012 № 23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 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Теректинского района Западно-Казахстанской области" проведение призыва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и в составе призывной комиссии создать медицинскую комиссию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 график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коммунальному казенному предприятию "Теректинская центральная районная больница" управления здравохранения акимата Западно-Казахстанской области (по согласованию) и государственному коммунальному казенному предприятию "Теректинская районная больница" управления здравохранения акимата Западно-Казахстанской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оборудование призывных пунктов, снабжение медикаментами, инструментарием,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необходимым количеством лиц обслуживающего персонала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Теректинского района" (по согласованию) обеспечить охрану общественного порядка в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прибытие призывников в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доставку граждан, проживающих в отдаленной местности,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экономики и финансов Теректинского района" обеспечить выделение денежных средств для своевременного и качественного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района Сабирова Н.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постановление вводится в действие со дня официального опубликования и распространяется на правоотношения,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_____________Кожангалиев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Теректинского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_____________Утемисов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"Теректинская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_____________Сагинов Д.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"Теректинская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_____________Утешев М.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12.04.2011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Кожангалиев Абай       -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Измагамбетович           обороны Теректинского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Катабаев Гусман        - главный специалист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Куттубаевич              акима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Кульмуханова Акмарал   - медицинская сестра,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Рахимовна               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Жилгелдиев Берик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Мажитович                внутренних дел Теректинского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Утешов Мадияр          - директор Теректинской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Амангельдиевич           центральной районной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Магзумов Нуржан        - старший помощник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Муратович                отделения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военнослужащих по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призыву,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Уябасов Бекжан         - заведующий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Танырбергенович          государственно-правовой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кадровой работы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акима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Бурпиева Гульнур       - медицинская сестра,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Габдулбариевна          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Казин Игорь Николаевич - инспектор по руководству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организации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участковых инспекторов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Кубаев Бекзат          - врач-хирург,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Утегенович              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комиссии,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Медицинские сестры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Председатель медицинской комиссии,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Медицинские сестры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2011 года № 87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3028"/>
        <w:gridCol w:w="1408"/>
        <w:gridCol w:w="1451"/>
        <w:gridCol w:w="1595"/>
        <w:gridCol w:w="1472"/>
        <w:gridCol w:w="1456"/>
        <w:gridCol w:w="1646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делам обороны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брь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Теректинского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области"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1, 4, 5, 6, 7, 8, 11, 12, 13, 14, 15, 18, 19, 20, 21, 22, 25, 26, 27, 28, 29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2, 3, 4, 5, 6, 10, 11, 12, 13, 16, 17, 18, 19, 20, 23, 24, 25, 26, 27, 30, 31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1, 2, 3, 6, 7, 8, 9, 10, 13, 14, 15, 16, 17, 20, 21, 22, 23, 24, 27, 28, 29, 30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3, 4, 5, 6, 7, 10, 11, 12, 13, 14, 17, 18, 19, 20, 21, 24, 25, 26, 27, 28, 31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1, 2, 3, 4, 7, 8, 9, 10, 11, 14, 15, 16, 17, 18, 21, 22, 23, 24, 25, 28, 29, 30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1, 2, 5, 6, 7, 8, 9, 12, 13, 14, 15, 19, 20, 21, 22, 23, 26, 27, 28, 29, 30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