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b46b" w14:textId="734b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15 декабря 2011 года № 43-2. Зарегистрировано Департаментом юстиции Западно-Казахстанской области 29 декабря 2011 года № 7-12-115. Утратило силу решением Теректинского районного маслихата Западно-Казахстанской области от 31 января 2013 года № 8-3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Теректинского районного маслихата Западно-Казахстанской области от 31.01.2013 № 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1 139 557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587 217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8 047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3 544 293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4 173 230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79 552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- 83 305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3 753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-113 225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113 225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67 956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74 552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- 119 821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Теректинского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21.12.2012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районный бюджет на 2012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36-1 от 6 декабря 2011 года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учесть в районном бюджете на 2012 год поступление целевых трансфертов и кредитов из республиканского бюджета в общей сумме 554 065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оборудованием, программным обеспечением детей-инвалидов, обучающихся на дому – 7 100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41 627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11 058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размера доплаты за квалификационную категорию учителям школ и воспитателям дошкольных организаций образования – 32 396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787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введение стандартов специальных социальных услуг – 7 695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субсидирование заработной платы – 23 260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организацию молодежной практики – 19 150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деятельности центров занятости – 8 242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- 24 996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государственного коммунального жилищного фонда – 10 000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противоэпизоотических мероприятий — 24 098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реконструкции объектов электроснабжения села Магистральное Теректинского района – 25 786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электроснабжения села Яик Теректинского района – 43 199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социальной поддержки специалистов социальной сферы сельских населенных пунктов - 11 201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местным исполнительным органам для реализации мер социальной поддержки специалистов социальной сферы сельских населенных пунктов – 67 956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по содействию экономического развития регионов в рамках Программы "Развитие регионов" - 5 460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водопровода села Аксогум – 114 533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водопровода села Бозай – 67 333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учесть в районном бюджете на 2012 год поступление целевых трансфертов из областного бюджета в общей сумме 107 887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физкультурно-оздоровительного комплекса в селе Федоровка – 102 498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награждение победителей конкурса "Лучший населенный пункт области 2011 года" - 5 000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целевые текущие трансферты из местных бюджетов" на обеспечение санаторно-курортного лечения ветеранов – 389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Теректинского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21.12.2012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в районном бюджете на 2012 год целевые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– 4 898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Учесть возврат неиспользованных целевых трансфертов в областной бюджет - 16 417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Решением Теректинского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на 2012 год погашение долга местного исполнительного органа перед вышестоящим бюджетом в сумме – 3 753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Теректинского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2012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2012 год в размере 11 305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 31 декабря 2012 года лимит долга местного исполнительного органа района составит 107 792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Теректинского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специалистам здравоохранения, социального обеспечения, образования, культуры и спорта, работающим в сельской местности, повышение на 25% должностных окладов по сравнению со ставками специалистов,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местных бюджетных программ, не подлежащих секвестированию в процессе исполнения местных бюджетов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А. Мулдабеков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Теректинского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20"/>
        <w:gridCol w:w="618"/>
        <w:gridCol w:w="618"/>
        <w:gridCol w:w="695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879"/>
        <w:gridCol w:w="879"/>
        <w:gridCol w:w="728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20"/>
        <w:gridCol w:w="618"/>
        <w:gridCol w:w="618"/>
        <w:gridCol w:w="695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20"/>
        <w:gridCol w:w="618"/>
        <w:gridCol w:w="618"/>
        <w:gridCol w:w="695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328"/>
        <w:gridCol w:w="1884"/>
        <w:gridCol w:w="1884"/>
        <w:gridCol w:w="6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