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9085" w14:textId="8e39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в январе-марте 2012 года в Чингирлауском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района Западно-Казахстанской области от 15 декабря 2011 года N 10. Зарегистрировано Департаментом юстиции Западно-Казахстанской области 26 декабря 2011 года N 7-13-145. Утратило силу решением акима Чингирлауского района Западно-Казахстанской области от 10 апреля 2012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акима Чингирлауского района Западно-Казахстанской области от 10.04.2012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 от 8 июля 2005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Рекомендовать государственному учреждению "Отдел по делам обороны Чингирлауского района Западно-Казахстанской области" (по согласованию) организовать и обеспечить по Чингирлаускому району в январе-марте 2012 года приписку к призывным участкам граждан мужского пола, которым в год приписки исполняется семнадцать лет.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Рекомендовать государственному коммунальному казенному предприятию "Чингирлауская районная центральная больница" управления здравоохранения акимата Западно-Казахстанской области" (по согласованию) обеспечить проведение медицинского освидетельствования граждан в период приписки к призывным участкам снабжением медикаментами, инструментарием и медико-хозяйственным имуществом.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Государственному учреждению "Отдел занятости и социальных программ Чингирлауского района" на срок проведения приписки в призывные участки с января по март 2012 года выделить по необходимости из числа безработных стоящих на учете технических и дополнительных работников.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Финансирование вышеназванных мероприятий осуществить из средств местного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Настоящее решение вводится в действие со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Контроль за выполнением настоящего решения возложить на заместителя акима района Айтмухамбетова 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обороны 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_____________М. Шутанов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"Чингирлауская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районная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_____________Т. Калмен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