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f2b4" w14:textId="20ef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и ограничительных мероприятий на пастбищах Копа, Коспа 
Кзылкульского сельского округа Чингирлауского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Кзылкульского сельского округа Чингирлауского района Западно-Казахстанской области от 18 ноября 2011 года № 6. Зарегистрировано управлением юстиции Чингирлауского района Западно-Казахстанской области 2 декабря 2011 года № 7-13-143. Утратило силу - решением акима Кзылкульского сельского округа Чингирлауского района Западно-Казахстанской области от 29 декабря 2011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Кзылкульского сельского округа Чингирлауского района Западно-Казахстанской области от 29.12.2011 № 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главного государственного ветеринарно–санитарного инспектора Чингирлауского района от 17 октября 2011 года № 454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и ограничительных мероприятий на пастбищах Копа, Коспа Кзылкульского сельского округа Чингирлауского района Западно-Казахстанской области в связи с возникновением заболевания эмфизематозного карбункула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"Чингирлауская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С. Досказиеву (по согласованию), ведущему специалисту аппарата акима Кзылкулского сельского округа, ветеринарному врачу С. Кулмагамбетову в целях предотвращения распространения особо опасных заболеваний среди населения и сельскохозяйственных животных в пределах своих компетенций принять необходимые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со дня его первого официального опубликования и распространяется на правоотношения, возникшие с 17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ведущего специалиста аппарата акима Кзылкульского сельского округа, ветеринарного врача С. Кулмагамбетова.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Кзылкульского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 С. Исбулатов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"Чингирлауская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Досказиев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