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18368" w14:textId="d1183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представления администраторами бюджетных программ предложений по новым инициативам, в том числе по бюджетным инвестициям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экономического развития и торговли Республики Казахстан от 31 января 2012 года № 34. Зарегистрирован в Министерстве юстиции Республики Казахстан 27 февраля 2012 года № 7441. Утратил силу приказом Министра экономики и бюджетного планирования Республики Казахстан от 6 мая 2014 года № 126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экономики и бюджетного планирования РК от 06.05.2014 </w:t>
      </w:r>
      <w:r>
        <w:rPr>
          <w:rFonts w:ascii="Times New Roman"/>
          <w:b w:val="false"/>
          <w:i w:val="false"/>
          <w:color w:val="ff0000"/>
          <w:sz w:val="28"/>
        </w:rPr>
        <w:t>№ 126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61 Бюджетного кодекса Республики Казахстан от 4 декабря 2008 года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представления администраторами бюджетных программ предложений по новым инициативам, в том числе по бюджетным инвестициям.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государственного планирования (Г. Жанбаева) обеспечить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ответственного секретаря Министерства экономического развития и торговли Республики Казахстан Шаженову Д.М.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государственной регистрации.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Сагинтаев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экономического развития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января 2012 года № 34 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представления администраторами бюджетных программ</w:t>
      </w:r>
      <w:r>
        <w:br/>
      </w:r>
      <w:r>
        <w:rPr>
          <w:rFonts w:ascii="Times New Roman"/>
          <w:b/>
          <w:i w:val="false"/>
          <w:color w:val="000000"/>
        </w:rPr>
        <w:t>
предложений по новым инициативам, в том числе по бюджетным инвестициям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представления администраторами бюджетных программ предложений по новым инициативам, в том числе по бюджетным инвестициям (далее - Правила) определяют формы и порядок представления предложений по новым инициативам, в том числе по бюджетным инвестициям, администраторами бюджетных программ на очередной трехлетний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Новые инициативы – это расходы администратора бюджетных программ, направленные на реализацию приоритетов социально-экономического развития на трехлетний период, определенных в стратегических и программных документах, и планируемых к финансированию по новым бюджетным программам и (или) путем увеличения базовых расходов (далее - новые инициативы расходов).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Предложения администраторов бюджетных программ по новым инициативам расходов, в том числе по бюджетным инвестициям, представляют собой совокупность документов, составляемых администратором бюджетных программ на очередной плановый трехлетний период для определения целесообразности и приоритетности планируемых расходов, направляемых на реализацию приоритетов социально-экономического развития.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Предложения администраторов бюджетных программ по новым инициативам расходов, в том числе по бюджетным инвестициям, используются при разработке прогноза социально-экономического развития.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 стадии формирования прогноза социально-экономического развития администраторы бюджетных программ в срок до 1 марта текущего финансового года представляют в центральный и местный уполномоченные органы по государственному планированию предложения с обоснованиями по новым инициативам расходов, в том числе по бюджетным инвестициям, и другую необходимую информацию, запрашиваемую центральным и местным уполномоченными органами по государственному планированию.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 первом этапе по результатам рассмотрения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центральный и местный уполномоченные органы по государственному планированию определяют новые инициативы расходов формируют приоритеты бюджетной инвестиционной политики и в составе сценарного прогноза показателей социально-экономического развития вносят на рассмотрение бюджетной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Центральный и местный уполномоченные органы по государственному планированию в течении трех календарных дней со дня одобрения на заседании бюджетной комиссии сценарного прогноза показателей социально-экономического развития и приоритетов социально-экономической политики формируют заключения по новым инициативам текущих расходов и направляют их администраторам бюджетных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втором этапе центральный и местный уполномоченные органы по государственному планированию на основании приоритетов бюджетной инвестиционной политики и по результатам рассмотрения информации, полученной от администраторов бюджетных программ, формируют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приоритетных бюджетных инвестиций в составе </w:t>
      </w:r>
      <w:r>
        <w:rPr>
          <w:rFonts w:ascii="Times New Roman"/>
          <w:b w:val="false"/>
          <w:i w:val="false"/>
          <w:color w:val="000000"/>
          <w:sz w:val="28"/>
        </w:rPr>
        <w:t>прогноза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социально–экономического развития.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Заключения центрального и местного уполномоченных органов по государственному планированию по предложениям администраторов бюджетных программ по новым инициативам, в том числе по бюджетным инвестициям направляются администраторам бюджетных программ по формам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"/>
    <w:bookmarkStart w:name="z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Формы и порядок представления предложений по новым</w:t>
      </w:r>
      <w:r>
        <w:br/>
      </w:r>
      <w:r>
        <w:rPr>
          <w:rFonts w:ascii="Times New Roman"/>
          <w:b/>
          <w:i w:val="false"/>
          <w:color w:val="000000"/>
        </w:rPr>
        <w:t>
инициативам расходов, в том числе по бюджетным инвестициям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Администратор бюджетных программ в соответствии с пунктом 5 настоящих Правил вносит информацию на бумажном носителе, в пронумерованном, в сброшюрованном виде и в виде электронного документа посредством использования </w:t>
      </w:r>
      <w:r>
        <w:rPr>
          <w:rFonts w:ascii="Times New Roman"/>
          <w:b w:val="false"/>
          <w:i w:val="false"/>
          <w:color w:val="000000"/>
          <w:sz w:val="28"/>
        </w:rPr>
        <w:t>единой системы электронного документооборота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органов либо на электронных носителях.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Датой представления предложений по новым инициативам расходов, в том числе по бюджетным инвестициям, считается дата его регистрации в центральном и местном уполномоченных органах по государственному планированию.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 несоответствии предложений по новым инициативам расходов, в том числе по бюджетным инвестициям, требованиям бюджетного законодательства Республики Казахстан по их составлению и представлению центральный и местный уполномоченные органы по государственному планированию в течении трех календарных дней со дня поступления предложений по новым инициативам расходов, в том числе по бюджетным инвестициям возвращают их администратору бюджетной программы без рассмотрения.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Администратор бюджетных программ представляет доработанные предложения по новым инициативам расходов, в том числе по бюджетным инвестициям, в центральный и местный уполномоченные органы по государственному планированию в течение пяти рабочих дней с даты их возврата.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Предложения по новым инициативам расходов, в том числе по бюджетным инвестициям, включают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пояснительную записку, которая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описание заявляемых расходов на плановый период в сравнении с утвержденным бюджетом (с указанием причин перераспределения бюджетных средств путем сокращения утвержденных объемов и увеличения расходов сверх утвержденного плана);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взаимоувязку заявляемых расходов с приоритетами социально-экономического развития республики и региона (по новым бюджетным программам необходимо указать в реализацию какого приоритета (задачи);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краткую характеристику заявляемых расходов по бюджетным инвестициям, с указанием информации по предполагаемым расходам текущего характера, которые будут необходимы для обеспечения функционирования будущего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предложения по новым инициативам расходов, направленных на реализацию приоритетов социально-экономического развития и предполагаемых к финансированию по новым текущим бюджетным программам, которые разрабатываются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Предложения по новым инициативам расходов, направленных на реализацию приоритетов социально-экономического развития и предполагаемых к финансированию по новым текущим бюджетным программам ориентированы на достижение цели, решение конкретных задач и мероприятий стратегических и программных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предложения по новым инициативам расходов, направленных на реализацию приоритетов социально-экономического развития путем увеличения базовых расходов и финансируемых в рамках действующих текущих бюджетных программ, которые разрабатываются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Предложения по новым инициативам расходов, направленных на реализацию приоритетов социально-экономического развития путем увеличения базовых расходов и финансируемых в рамках действующих текущих бюджетных программ предусматривают дополнительные направления расходования бюджетных средств по реализации приоритетов социально-экономического развития, ориентированных на достижение цели, решение конкретных задач и мероприятий стратегических и программных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предложения по новым инициативам расходов, реализуемых в форме приоритетных бюджетных инвестиций для включения в перечень приоритетных бюджетных инвестиций представляются: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первом этапе в срок до 1 марта текущего финансового года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втором этапе в срок до 1 апреля текущего финансового года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формировании перечня приоритетных бюджетных инвестиций государственными органами дополнительно прилагаются: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положительное экономическое заключение на инвестиционное предложение по бюджетному инвестиционному проекту, не требующему разработки технико-экономических обоснований;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положительное экономическое заключение по бюджетному инвестиционному проекту;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положительное заключение государственной экспертизы предпроектной или проектной (проектно-сметной) документации (в случае наличия);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положительное заключение экономической экспертизы по технико-экономическому обоснованию концессионного проекта на условиях софинансирования из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положительное экономическое заключение по бюджетным инвестициям посредством участия государства в уставном капитале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другая необходимая документация.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Предложения по новым инициативам расходов, в том числе по бюджетным инвестициям, подписываются ответственным секретарем центрального исполнительного органа (должностным лицом, на которого в установленном порядке возложены полномочия ответственного секретаря центрального исполнительного органа), а в случаях отсутствия таковых - руководителем государственного учреждения или лицом им уполномоченным, руководителем структурного подразделения государственного учреждения, ответственного за их составление, а при отсутствии последних - лицами, на которых возложено исполнение их обязанностей.</w:t>
      </w:r>
    </w:p>
    <w:bookmarkEnd w:id="6"/>
    <w:bookmarkStart w:name="z4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 администраторами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бюджетных программ предложений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новым инициативам, в том числе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бюджетным инвестициям     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   </w:t>
      </w:r>
    </w:p>
    <w:bookmarkStart w:name="z4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Заключение по предложениям (наименование администратора</w:t>
      </w:r>
      <w:r>
        <w:br/>
      </w:r>
      <w:r>
        <w:rPr>
          <w:rFonts w:ascii="Times New Roman"/>
          <w:b/>
          <w:i w:val="false"/>
          <w:color w:val="000000"/>
        </w:rPr>
        <w:t>
бюджетных программ) по новым инициативам расходов, направленным</w:t>
      </w:r>
      <w:r>
        <w:br/>
      </w:r>
      <w:r>
        <w:rPr>
          <w:rFonts w:ascii="Times New Roman"/>
          <w:b/>
          <w:i w:val="false"/>
          <w:color w:val="000000"/>
        </w:rPr>
        <w:t>
на реализацию приоритетов социально-экономического развития и</w:t>
      </w:r>
      <w:r>
        <w:br/>
      </w:r>
      <w:r>
        <w:rPr>
          <w:rFonts w:ascii="Times New Roman"/>
          <w:b/>
          <w:i w:val="false"/>
          <w:color w:val="000000"/>
        </w:rPr>
        <w:t>
предполагаемых к финансированию по новым текущим бюджетным</w:t>
      </w:r>
      <w:r>
        <w:br/>
      </w:r>
      <w:r>
        <w:rPr>
          <w:rFonts w:ascii="Times New Roman"/>
          <w:b/>
          <w:i w:val="false"/>
          <w:color w:val="000000"/>
        </w:rPr>
        <w:t>
программам на _______________ годы</w:t>
      </w:r>
      <w:r>
        <w:br/>
      </w:r>
      <w:r>
        <w:rPr>
          <w:rFonts w:ascii="Times New Roman"/>
          <w:b/>
          <w:i w:val="false"/>
          <w:color w:val="000000"/>
        </w:rPr>
        <w:t>
плановый период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 бюджета (местный, республиканский) __________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3245"/>
        <w:gridCol w:w="1640"/>
        <w:gridCol w:w="2168"/>
        <w:gridCol w:w="917"/>
        <w:gridCol w:w="719"/>
        <w:gridCol w:w="719"/>
        <w:gridCol w:w="1324"/>
        <w:gridCol w:w="1937"/>
      </w:tblGrid>
      <w:tr>
        <w:trPr>
          <w:trHeight w:val="30" w:hRule="atLeast"/>
        </w:trPr>
        <w:tc>
          <w:tcPr>
            <w:tcW w:w="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документа, 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принятия,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(цель,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 индикатор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правовым актам,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поручениям Главы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</w:p>
        </w:tc>
        <w:tc>
          <w:tcPr>
            <w:tcW w:w="1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ятий</w:t>
            </w:r>
          </w:p>
        </w:tc>
        <w:tc>
          <w:tcPr>
            <w:tcW w:w="2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Предлагаемое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планируемый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Ожидае-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тат</w:t>
            </w:r>
          </w:p>
        </w:tc>
        <w:tc>
          <w:tcPr>
            <w:tcW w:w="1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Позиция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40" w:hRule="atLeast"/>
        </w:trPr>
        <w:tc>
          <w:tcPr>
            <w:tcW w:w="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бюджетных расходов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 администраторами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бюджетных программ предложений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новым инициативам, в том числе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бюджетным инвестициям          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   </w:t>
      </w:r>
    </w:p>
    <w:bookmarkStart w:name="z4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Заключение по предложениям (наименование администратора</w:t>
      </w:r>
      <w:r>
        <w:br/>
      </w:r>
      <w:r>
        <w:rPr>
          <w:rFonts w:ascii="Times New Roman"/>
          <w:b/>
          <w:i w:val="false"/>
          <w:color w:val="000000"/>
        </w:rPr>
        <w:t>
бюджетных программ) по новым инициативам расходов, направленным</w:t>
      </w:r>
      <w:r>
        <w:br/>
      </w:r>
      <w:r>
        <w:rPr>
          <w:rFonts w:ascii="Times New Roman"/>
          <w:b/>
          <w:i w:val="false"/>
          <w:color w:val="000000"/>
        </w:rPr>
        <w:t>
на реализацию приоритетов социально-экономического развития</w:t>
      </w:r>
      <w:r>
        <w:br/>
      </w:r>
      <w:r>
        <w:rPr>
          <w:rFonts w:ascii="Times New Roman"/>
          <w:b/>
          <w:i w:val="false"/>
          <w:color w:val="000000"/>
        </w:rPr>
        <w:t>
путем увеличения базовых расходов и финансирумых в рамках</w:t>
      </w:r>
      <w:r>
        <w:br/>
      </w:r>
      <w:r>
        <w:rPr>
          <w:rFonts w:ascii="Times New Roman"/>
          <w:b/>
          <w:i w:val="false"/>
          <w:color w:val="000000"/>
        </w:rPr>
        <w:t>
действующих текущих бюджетных программ</w:t>
      </w:r>
      <w:r>
        <w:br/>
      </w:r>
      <w:r>
        <w:rPr>
          <w:rFonts w:ascii="Times New Roman"/>
          <w:b/>
          <w:i w:val="false"/>
          <w:color w:val="000000"/>
        </w:rPr>
        <w:t>
на _______________ годы</w:t>
      </w:r>
      <w:r>
        <w:br/>
      </w:r>
      <w:r>
        <w:rPr>
          <w:rFonts w:ascii="Times New Roman"/>
          <w:b/>
          <w:i w:val="false"/>
          <w:color w:val="000000"/>
        </w:rPr>
        <w:t>
плановый период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 бюджета (местный, республиканский)__________          тыс.тенге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4392"/>
        <w:gridCol w:w="1557"/>
        <w:gridCol w:w="2764"/>
        <w:gridCol w:w="2312"/>
        <w:gridCol w:w="2102"/>
      </w:tblGrid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программным документам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документа,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№, дата принятия,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(цель, целевой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 либо 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прямого результата),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нормативным правовым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актам, поручениям Главы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Администрации Президента,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ятий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бюджетных расходов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44"/>
        <w:gridCol w:w="1465"/>
        <w:gridCol w:w="2244"/>
        <w:gridCol w:w="1335"/>
        <w:gridCol w:w="1422"/>
        <w:gridCol w:w="2180"/>
        <w:gridCol w:w="30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 на планируемый период</w:t>
            </w:r>
          </w:p>
        </w:tc>
        <w:tc>
          <w:tcPr>
            <w:tcW w:w="2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Ожидаемый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</w:t>
            </w:r>
          </w:p>
        </w:tc>
        <w:tc>
          <w:tcPr>
            <w:tcW w:w="3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Позиция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планированию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1-й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2-й год</w:t>
            </w:r>
          </w:p>
        </w:tc>
        <w:tc>
          <w:tcPr>
            <w:tcW w:w="1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3-й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35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4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представления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администраторами бюджетных программ предложений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новым инициативам, в том числе по бюджетным инвестициям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bookmarkStart w:name="z4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Заключение по предложениям (наименование администратора</w:t>
      </w:r>
      <w:r>
        <w:br/>
      </w:r>
      <w:r>
        <w:rPr>
          <w:rFonts w:ascii="Times New Roman"/>
          <w:b/>
          <w:i w:val="false"/>
          <w:color w:val="000000"/>
        </w:rPr>
        <w:t>
бюджетных программ) по приоритетным бюджетным инвестициям для</w:t>
      </w:r>
      <w:r>
        <w:br/>
      </w:r>
      <w:r>
        <w:rPr>
          <w:rFonts w:ascii="Times New Roman"/>
          <w:b/>
          <w:i w:val="false"/>
          <w:color w:val="000000"/>
        </w:rPr>
        <w:t>
включения в перечень приоритетных бюджетных инвестиций</w:t>
      </w:r>
      <w:r>
        <w:br/>
      </w:r>
      <w:r>
        <w:rPr>
          <w:rFonts w:ascii="Times New Roman"/>
          <w:b/>
          <w:i w:val="false"/>
          <w:color w:val="000000"/>
        </w:rPr>
        <w:t>
на ______________ годы</w:t>
      </w:r>
      <w:r>
        <w:br/>
      </w:r>
      <w:r>
        <w:rPr>
          <w:rFonts w:ascii="Times New Roman"/>
          <w:b/>
          <w:i w:val="false"/>
          <w:color w:val="000000"/>
        </w:rPr>
        <w:t>
плановый период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 бюджета (местный, республиканский)_____________       тыс.тенге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4"/>
        <w:gridCol w:w="387"/>
        <w:gridCol w:w="280"/>
        <w:gridCol w:w="713"/>
        <w:gridCol w:w="690"/>
        <w:gridCol w:w="3810"/>
        <w:gridCol w:w="1924"/>
        <w:gridCol w:w="1761"/>
        <w:gridCol w:w="1156"/>
        <w:gridCol w:w="1296"/>
        <w:gridCol w:w="1599"/>
      </w:tblGrid>
      <w:tr>
        <w:trPr>
          <w:trHeight w:val="34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1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 планируемого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*</w:t>
            </w:r>
          </w:p>
        </w:tc>
      </w:tr>
      <w:tr>
        <w:trPr>
          <w:trHeight w:val="375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2-й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года)</w:t>
            </w:r>
          </w:p>
        </w:tc>
      </w:tr>
      <w:tr>
        <w:trPr>
          <w:trHeight w:val="375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продолжающие проекты: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новые проекты: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"/>
        <w:gridCol w:w="661"/>
        <w:gridCol w:w="661"/>
        <w:gridCol w:w="1877"/>
        <w:gridCol w:w="6634"/>
        <w:gridCol w:w="3486"/>
      </w:tblGrid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период*</w:t>
            </w:r>
          </w:p>
        </w:tc>
        <w:tc>
          <w:tcPr>
            <w:tcW w:w="1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3-го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мого года*</w:t>
            </w:r>
          </w:p>
        </w:tc>
        <w:tc>
          <w:tcPr>
            <w:tcW w:w="6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(1. Соответствие стратегическим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программным документам, нормативным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правовым актам,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Поручениям Главы государства,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Администрации Президента,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Наличие документации)</w:t>
            </w:r>
          </w:p>
        </w:tc>
        <w:tc>
          <w:tcPr>
            <w:tcW w:w="3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Позиция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планированию</w:t>
            </w:r>
          </w:p>
        </w:tc>
      </w:tr>
      <w:tr>
        <w:trPr>
          <w:trHeight w:val="105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21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числитель - предложения соответствующего уполномоченного органа по государственному планированию, знаменатель - бюджетная заявка АБП</w:t>
      </w:r>
    </w:p>
    <w:bookmarkEnd w:id="13"/>
    <w:bookmarkStart w:name="z5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представления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администраторами бюджетных программ предложений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новым инициативам, в том числе по бюджетным инвестициям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bookmarkStart w:name="z5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Предложения (наименование администратора бюджетных программ) по</w:t>
      </w:r>
      <w:r>
        <w:br/>
      </w:r>
      <w:r>
        <w:rPr>
          <w:rFonts w:ascii="Times New Roman"/>
          <w:b/>
          <w:i w:val="false"/>
          <w:color w:val="000000"/>
        </w:rPr>
        <w:t>
новым инициативам расходов, направленным на реализацию</w:t>
      </w:r>
      <w:r>
        <w:br/>
      </w:r>
      <w:r>
        <w:rPr>
          <w:rFonts w:ascii="Times New Roman"/>
          <w:b/>
          <w:i w:val="false"/>
          <w:color w:val="000000"/>
        </w:rPr>
        <w:t>
приоритетов социально-экономического развития и предполагаемых</w:t>
      </w:r>
      <w:r>
        <w:br/>
      </w:r>
      <w:r>
        <w:rPr>
          <w:rFonts w:ascii="Times New Roman"/>
          <w:b/>
          <w:i w:val="false"/>
          <w:color w:val="000000"/>
        </w:rPr>
        <w:t>
к финансированию по новым текущим бюджетным программам</w:t>
      </w:r>
      <w:r>
        <w:br/>
      </w:r>
      <w:r>
        <w:rPr>
          <w:rFonts w:ascii="Times New Roman"/>
          <w:b/>
          <w:i w:val="false"/>
          <w:color w:val="000000"/>
        </w:rPr>
        <w:t>
на _________________ годы</w:t>
      </w:r>
      <w:r>
        <w:br/>
      </w:r>
      <w:r>
        <w:rPr>
          <w:rFonts w:ascii="Times New Roman"/>
          <w:b/>
          <w:i w:val="false"/>
          <w:color w:val="000000"/>
        </w:rPr>
        <w:t>
плановый период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 бюджета (местный, республиканский)_____________       тыс.тенге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4"/>
        <w:gridCol w:w="5604"/>
        <w:gridCol w:w="2050"/>
        <w:gridCol w:w="1379"/>
        <w:gridCol w:w="664"/>
        <w:gridCol w:w="794"/>
        <w:gridCol w:w="903"/>
        <w:gridCol w:w="1662"/>
      </w:tblGrid>
      <w:tr>
        <w:trPr>
          <w:trHeight w:val="30" w:hRule="atLeast"/>
        </w:trPr>
        <w:tc>
          <w:tcPr>
            <w:tcW w:w="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стратегическим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программным документам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документа, №, 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принятия, показатели (цель,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 индикатор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прямого результата),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нормативным правовым актам,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поручениям Главы государства,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Администрации Президента,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планируемый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Ожидаемый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40" w:hRule="atLeast"/>
        </w:trPr>
        <w:tc>
          <w:tcPr>
            <w:tcW w:w="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бюджетных расходов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Предложения по новым инициативам расходов, направленным на реализацию приоритетов социально-экономического развития и предполагаемых к финансированию по новым текущим бюджетным программам разрабатываются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первой графе указывается порядковый номер;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во второй графе указывается соответствие предложений администратора бюджетных программ стратегическим и (или) программным документам (№ и дата документа, цели, целевые индикаторы и т.д.), нормативным правовым актам, поручениям Главы государства, Администрации Президента и Правительства, которые являются основанием для финансирования заявляемых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третьей графе указываются мероприятия для достижения целей, целевых индикаторов и показателей стратегических и программных документов, указанных во второй графе;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четвертой графе указывается предполагаемое наименование бюджетной программы;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пятой, шестой и седьмой графах указываются предполагаемые объемы финансирования мероприятий в тыс. тенге, в разрезе каждого года планового периода;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 восьмой графе указываются показатели прямого и конечного результата от реализации заявляемых мероприятий и другая дополнительная информация по ним.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 указываются конкретные результаты, с приведением значений достигаемых показателей, которые должны соответствовать показателям стратегических и программных документов, указанных во второй графе.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конечного результата необходимо привести результаты, отражающие улучшение условий жизни людей, положительные изменения в экономической, социальной и культурной сфере.</w:t>
      </w:r>
    </w:p>
    <w:bookmarkEnd w:id="16"/>
    <w:bookmarkStart w:name="z6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представления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администраторами бюджетных программ предложений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новым инициативам, в том числе по бюджетным инвестициям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bookmarkStart w:name="z6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Предложения (наименование администратора бюджетных программ) по</w:t>
      </w:r>
      <w:r>
        <w:br/>
      </w:r>
      <w:r>
        <w:rPr>
          <w:rFonts w:ascii="Times New Roman"/>
          <w:b/>
          <w:i w:val="false"/>
          <w:color w:val="000000"/>
        </w:rPr>
        <w:t>
новым инициативам расходов, направленным на реализацию</w:t>
      </w:r>
      <w:r>
        <w:br/>
      </w:r>
      <w:r>
        <w:rPr>
          <w:rFonts w:ascii="Times New Roman"/>
          <w:b/>
          <w:i w:val="false"/>
          <w:color w:val="000000"/>
        </w:rPr>
        <w:t>
приоритетов социально-экономического развития путем увеличения</w:t>
      </w:r>
      <w:r>
        <w:br/>
      </w:r>
      <w:r>
        <w:rPr>
          <w:rFonts w:ascii="Times New Roman"/>
          <w:b/>
          <w:i w:val="false"/>
          <w:color w:val="000000"/>
        </w:rPr>
        <w:t>
базовых расходов и финансируемых в рамках действующих текущих</w:t>
      </w:r>
      <w:r>
        <w:br/>
      </w:r>
      <w:r>
        <w:rPr>
          <w:rFonts w:ascii="Times New Roman"/>
          <w:b/>
          <w:i w:val="false"/>
          <w:color w:val="000000"/>
        </w:rPr>
        <w:t>
бюджетных программ</w:t>
      </w:r>
      <w:r>
        <w:br/>
      </w:r>
      <w:r>
        <w:rPr>
          <w:rFonts w:ascii="Times New Roman"/>
          <w:b/>
          <w:i w:val="false"/>
          <w:color w:val="000000"/>
        </w:rPr>
        <w:t>
на ________________ годы</w:t>
      </w:r>
      <w:r>
        <w:br/>
      </w:r>
      <w:r>
        <w:rPr>
          <w:rFonts w:ascii="Times New Roman"/>
          <w:b/>
          <w:i w:val="false"/>
          <w:color w:val="000000"/>
        </w:rPr>
        <w:t>
плановый период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 бюджета (местный, республиканский)_____________       тыс.тенге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2596"/>
        <w:gridCol w:w="1305"/>
        <w:gridCol w:w="1218"/>
        <w:gridCol w:w="1349"/>
        <w:gridCol w:w="1130"/>
        <w:gridCol w:w="1087"/>
        <w:gridCol w:w="846"/>
        <w:gridCol w:w="911"/>
        <w:gridCol w:w="890"/>
        <w:gridCol w:w="934"/>
        <w:gridCol w:w="1044"/>
      </w:tblGrid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документа, 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принятия,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(цель, целевой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поручениям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</w:p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приятий</w:t>
            </w:r>
          </w:p>
        </w:tc>
        <w:tc>
          <w:tcPr>
            <w:tcW w:w="1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раммы</w:t>
            </w:r>
          </w:p>
        </w:tc>
        <w:tc>
          <w:tcPr>
            <w:tcW w:w="1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раммы</w:t>
            </w:r>
          </w:p>
        </w:tc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планируемый период</w:t>
            </w:r>
          </w:p>
        </w:tc>
        <w:tc>
          <w:tcPr>
            <w:tcW w:w="1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тат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1-й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2-й год</w:t>
            </w:r>
          </w:p>
        </w:tc>
        <w:tc>
          <w:tcPr>
            <w:tcW w:w="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гноз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гноз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гноз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65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бюджетных расходов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Предложения по новым инициативам расходов, направленным на реализацию приоритетов социально-экономического развития путем увеличения базовых расходов и финансируемых в рамках действующих текущих бюджетных программ разрабатываются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первой графе указывается порядковый номер;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во второй графе указывается соответствие предложений администратора бюджетных программ стратегическим и (или) программным документам (№ и дата документа, цели, целевые индикаторы и т.д.), нормативным правовым актам, поручениям Глав государства, Администрации Президента, Правительства, которые являются основанием для финансирования заявляемых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третьей графе указываются мероприятия для достижения целей, целевых индикаторов и показателей стратегических и программных документов, указанных во второй графе;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четвертой и пятой графах указываются код и наименование бюджетных программ, в рамках которых предусмотрено финансирование заявляемых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шестой графе указывается план отчетного периода;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 седьмой и девятой графах указываются объемы бюджетных средств, предусмотренные по данным мероприятиям в соответствующем бюджете на трехлетний период, утвержденном в отчетном финансовом году;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 восьмой, десятой и одиннадцатой графах указываются суммы предполагаемых расходов, в разрезе каждого года планового периода для реализации мероприятий, с учетом увеличения их объемов финансирования из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в двенадцатой графе указываются показатели прямого и конечного результата от реализации заявляемых мероприятий и другая дополнительная информация по ним.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показателях прямого результата указываются конкретные результаты, с приведением значений достигаемых показателей, которые должны соответствовать показателям стратегических и программных документов, указанных во второй графе.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конечного результата необходимо привести результаты, отражающие улучшение условий жизни людей, положительные изменения в экономической, социальной и культурной сфере.</w:t>
      </w:r>
    </w:p>
    <w:bookmarkEnd w:id="19"/>
    <w:bookmarkStart w:name="z7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представления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администраторами бюджетных программ предложений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новым инициативам, в том числе по бюджетным инвестициям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bookmarkStart w:name="z7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Предложения (наименование администратора бюджетных программ) по</w:t>
      </w:r>
      <w:r>
        <w:br/>
      </w:r>
      <w:r>
        <w:rPr>
          <w:rFonts w:ascii="Times New Roman"/>
          <w:b/>
          <w:i w:val="false"/>
          <w:color w:val="000000"/>
        </w:rPr>
        <w:t>
приоритетным направлениям бюджетной инвестиционной политики</w:t>
      </w:r>
      <w:r>
        <w:br/>
      </w:r>
      <w:r>
        <w:rPr>
          <w:rFonts w:ascii="Times New Roman"/>
          <w:b/>
          <w:i w:val="false"/>
          <w:color w:val="000000"/>
        </w:rPr>
        <w:t>
на ___________ годы</w:t>
      </w:r>
      <w:r>
        <w:br/>
      </w:r>
      <w:r>
        <w:rPr>
          <w:rFonts w:ascii="Times New Roman"/>
          <w:b/>
          <w:i w:val="false"/>
          <w:color w:val="000000"/>
        </w:rPr>
        <w:t>
плановый период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3"/>
        <w:gridCol w:w="1749"/>
        <w:gridCol w:w="2285"/>
        <w:gridCol w:w="1085"/>
        <w:gridCol w:w="1256"/>
        <w:gridCol w:w="1556"/>
        <w:gridCol w:w="5286"/>
      </w:tblGrid>
      <w:tr>
        <w:trPr>
          <w:trHeight w:val="660" w:hRule="atLeast"/>
        </w:trPr>
        <w:tc>
          <w:tcPr>
            <w:tcW w:w="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Приоритетные направления бюджетной инвестиционной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</w:p>
        </w:tc>
        <w:tc>
          <w:tcPr>
            <w:tcW w:w="5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(соответствие стратегическим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программным документам,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нормативным правовым актам,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поручениям Главы государства,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Администрации Президента,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Правительства)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планируемого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планируемый период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2-й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года)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2-й год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3-й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45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Предложения по приоритетным направлениям бюджетной инвестиционной политики разрабатываются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первой графе указывается номер по порядку приоритетности направлений бюджетной инвестиционной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во второй и третьей графах указываются мероприятия, которые были определены приоритетными в отчетном и текущем годах;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четвертой, пятой и шестой графах указываются мероприятия, которые являются приоритетным на планируемый трехлетний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седьмой графе указывается обоснование в связи с чем выбраны указанные во второй, третьей и четвертой графах мероприятия (стратегические и программные документы, нормативные правовые акты, поручения Главы государства, Администрации Президента и Правительства).</w:t>
      </w:r>
    </w:p>
    <w:bookmarkEnd w:id="22"/>
    <w:bookmarkStart w:name="z8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представления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администраторами бюджетных программ предложений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новым инициативам, в том числе по бюджетным инвестициям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bookmarkStart w:name="z8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Предложения (наименование администратора бюджетных программ) по</w:t>
      </w:r>
      <w:r>
        <w:br/>
      </w:r>
      <w:r>
        <w:rPr>
          <w:rFonts w:ascii="Times New Roman"/>
          <w:b/>
          <w:i w:val="false"/>
          <w:color w:val="000000"/>
        </w:rPr>
        <w:t>
приоритетным бюджетным инвестициям</w:t>
      </w:r>
      <w:r>
        <w:br/>
      </w:r>
      <w:r>
        <w:rPr>
          <w:rFonts w:ascii="Times New Roman"/>
          <w:b/>
          <w:i w:val="false"/>
          <w:color w:val="000000"/>
        </w:rPr>
        <w:t>
на _______________ годы</w:t>
      </w:r>
      <w:r>
        <w:br/>
      </w:r>
      <w:r>
        <w:rPr>
          <w:rFonts w:ascii="Times New Roman"/>
          <w:b/>
          <w:i w:val="false"/>
          <w:color w:val="000000"/>
        </w:rPr>
        <w:t>
плановый период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 бюджета (местный, республиканский)_____________       тыс.тенге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317"/>
        <w:gridCol w:w="642"/>
        <w:gridCol w:w="280"/>
        <w:gridCol w:w="689"/>
        <w:gridCol w:w="2664"/>
        <w:gridCol w:w="2107"/>
        <w:gridCol w:w="1851"/>
        <w:gridCol w:w="1758"/>
        <w:gridCol w:w="1596"/>
        <w:gridCol w:w="1597"/>
      </w:tblGrid>
      <w:tr>
        <w:trPr>
          <w:trHeight w:val="34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1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 планируемого года</w:t>
            </w:r>
          </w:p>
        </w:tc>
      </w:tr>
      <w:tr>
        <w:trPr>
          <w:trHeight w:val="43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1-го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2-й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года)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продолжающие проекты: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новые проекты: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9"/>
        <w:gridCol w:w="1291"/>
        <w:gridCol w:w="2136"/>
        <w:gridCol w:w="1487"/>
        <w:gridCol w:w="1270"/>
        <w:gridCol w:w="1595"/>
        <w:gridCol w:w="4022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Планируемый период</w:t>
            </w:r>
          </w:p>
        </w:tc>
        <w:tc>
          <w:tcPr>
            <w:tcW w:w="1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4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(1. 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программным документам,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нормативным правовым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Поручениям Главы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документации)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1-й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2-й год</w:t>
            </w:r>
          </w:p>
        </w:tc>
        <w:tc>
          <w:tcPr>
            <w:tcW w:w="1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3-й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30" w:hRule="atLeast"/>
        </w:trPr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Предложения по приоритетным бюджетным инвестициям разрабатываются в следующем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 первой по шестой графах указывается информация по продолжающимся проектам в соответствии с единой бюджетной классификацией. По новым проектам заполняется только шестая графа, где указывается предполагаемое наименование бюджетной программы в соответствии с заявляемым мероприятием;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седьмой графе указывается период реализации заявляемых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восьмой графе указывается общая стоимость заявляемых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девятой и десятой графах указываются объемы бюджетных средств по продолжающимся проектам, фактически профинансированные из бюджета до планируемого периода;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одиннадцатой графе указываются планируемые объемы бюджетных средств по продолжающимся проектам текущего года, предусмотренные в утвержденном бюджете;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 двенадцатой и четырнадцатой графах указываются объемы бюджетных средств, предусмотренные по данным мероприятиям в соответствующем бюджете на трехлетний период, утвержденном в отчетном финансовом году;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 тринадцатой, пятнадцатой и шестнадцатой графах указываются суммы предполагаемых расходов, в разрезе каждого года планового периода для реализации заявляемых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в семнадцатой графе указывается предполагаемый объем финансирования после третьего года планируемого периода;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в восемнадцатой графе указывается информация по заявляемым мероприятиям: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соответствие стратегическим и (или) программным документам (номер и дата документа, цели, целевые индикаторы и т.д.);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соответствие нормативным правовым актам, поручениям Глав государства, Администрации Президента и Правительства (номер, дата и копия документа);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наличие документации (перечисляются документы с указанием номера и даты документов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12 настоящих Правил.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