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a91d" w14:textId="8efa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труда и социальной защиты населения Республики Казахстан от 13 декабря 2011 года № 432-ө "Об утверждении Единого тарифно-квалификационного справочника работ и профессий рабочих (выпуск 3)"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февраля 2012 года № 54-ө-м. Зарегистрирован в Министерстве юстиции Республики Казахстан 14 марта 2012 года № 7458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декабря 2011 года № 432-ө «Об утверждении Единого тарифно-квалификационного справочника работ и профессий рабочих (выпуск 3)» (зарегистрированный в Реестре государственной регистрации нормативных правовых актов за № 7373),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тарифно-квалификационном справочнике работ и профессий рабочих (выпуск 3), утвержденным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Общее положение»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Общее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тарифно-квалификационный справочник работ и профессий рабочих (ЕТКС) выпуск 3 состоит из раздела "Строительные, монтажные и ремонтно-строительные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ЕТКС вызвана изменением технологии производства, возрастанием роли научно-технического прогресса в производственной деятельности, повышением требований к уровню квалификации, общеобразовательной и специальной подготовке рабочих, качеству, конкурентоспособности продукции на внутреннем и внешнем рынках, а также изменением содержания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Тарифно-квалификационные характеристики профессий рабочих состоят из трех разделов: «Характеристика работ», «Должен знать», «Примеры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«Характеристика работ» содержит описание работ, которые должен уметь выполнять рабочий.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«Должен знать» содержит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«Примеры работ» содержит перечень работ, наиболее типичных для данной профессий и данного тарифного разряда, по аналогии с которыми может быть определен разряд других работ, выполняемых рабочим.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Работодатель может разрабатывать и утверждать с учетом мнения выборного профсоюзного органа или иного представительного органа работников дополнительный перечень работ, соответствующих по сложности их исполнения тем, которые содержатся в тарифно-квалификационных характеристиках профессий рабочих соответствующих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требованиями к теоретическим и практическим знаниям, содержащимся в разделе «Должен знать»,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к рациональной организации труда на рабочем месте, виды брака и способы его предупреждения и устранения, производственную сигнализацию.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Тарифно-квалификационные характеристики разработаны применительно к восьмиразрядной тарифной сетке.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 (ах), кроме особо оговоренных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удобства пользования, ЕТКС (выпуск 3) предусматривает алфавитный указатель (приложение 1), содержащий наименования профессий рабочих, диапазон разрядов и нумерацию страниц.»;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Строительные, монтажные и ремонтно-строительные работы»: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«373. Электрослесарь строительный 6-разряд»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«373. Электрослесарь строительный 6-разряд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Разметка деталей при изготовлении особо сложных электроконструкций по чертежам. Изготовление особо сложных разметочных и монтажных шаблонов. Изготовление и монтаж низковольтных и высоковольтных комплектных распределительных устройств и сборка их в блоки. Регулирование электрооборудования. Изготовление и сборка в блоки магистральных сборных и ответвительных шин сечением более 800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изделий для монтажа сложных конструкций для светофоров. Сборка в блоки люминесцентных светильников свыше 4 ламп, светофоров с дополнительными секциями. Сборка шкафов, щитов и станций управления в блоки.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Должен знать. Правила чтения особо сложных электрических схем, типы и конструкции распределительных щитов, пультов и шкафов управления и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специальное (профессиональное)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наименований профессий, предусмотренных настоящим разделом, с указанием их наименований по действовавшим разделам ЕТКС издания 1988 года, приведены в приложении 2 к настоящему ЕТКС.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наименований профессий рабочих, предусмотренных действовавшим разделом выпуска ЕТКС, с указанием измененных наименований профессий приведены в приложении 3 к настоящему ЕТКС.»;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тарифно-квалификационный справочник работ и профессий рабочих (выпуск 3) дополнить приложениями 1, 2 и 3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54-ө-м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Единому тарифно-квалификационному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справочнику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профессий рабочих (выпуск 3)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Алфавитный указатель профессий рабочих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933"/>
        <w:gridCol w:w="973"/>
        <w:gridCol w:w="14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Асфальтобетонщик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Дорожный рабочий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Землекоп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Изолировщик на антикоррозионной изоляции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Изолировщик на гидроизоляции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Изолировщик на термоизоляции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Кессонщик-аппаратчик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Кессонщик-проходчик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Кессонщик-электромонтажник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Кислотоупорщик-винипластчик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Кислотоупорщик-гуммировщик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строительных материалов и изделий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Копровщик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Кровельщик по металлическим кровлям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 рулонным кровлям и по кровлям из штучных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 архитектурных деталей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автобетонолома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автобетононасоса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автовышки и автогидроподъемника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автогрейдера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автогудронатора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автокомпрессора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агрегата безвоздушного распыления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давления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бетоноукладчика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битумоплавильной передвижной установки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бульдозера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бурильной и бурильно-крановой машины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вибродавливающего погружателя свай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вибропогружателя бескопрового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гидромониторно-эжекторного плавучего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гидросеялки самоходной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дизель-молота бескопрового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дорожной фрезы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заливщик швов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землеройно-фрезерных машин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землесосного плавучего несамоходного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 самоходного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комбинированных машин для ремонта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дорог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компрессора для подачи воздуха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водолазам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компрессора передвижного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контактно-сварочной установки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для 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газонефтепродуктопроводов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копра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маркировочной машины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машины для изоляции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газонефтепродукто-проводов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машины для нанесения пленкообразующей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 для укладки дорожных бордюров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машины для устройства защитных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шероховатых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покрытий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механизированного натяжного устройства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изготовления напряженно-армированных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механизированного оборудования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подъему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(скользящей) опалубки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механического оборудования 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плавучих несамоходных снарядов и грунтонасосных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мобильного агрегатированного комплекса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растворо-бетонных смесей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нарезчика швов самоходного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передвижного варочного котла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асфальтобетонной смеси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профилировщика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ремиксера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ресайклера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скрепера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смесителя асфальтобетона передвижного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средств малой механизации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трубогибочной установки передвижной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трубоочистительной машины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трубоукладчика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укладчика асфальтобетона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уплотняющей и планировочно-уплотняющей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установки мобильной по сортировке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материалов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установок высокого и низкого давления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установки передвижной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непрерывного действия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бетонных смесей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установки по продавливанию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горизонтальному бурению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финишера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щебнераспределителя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электрического оборудования землесосных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несамоходных снарядов и грунтонасосных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электросварочного передвижного агрегата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сгорания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электростанции передвижной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Модельщик архитектурных деталей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Мозаичник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гидроагрегатов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микропроцессорной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волоконно-оптической техники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наружных трубопроводов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оборудования атомных энергетических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оборудования блокировки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 транспорте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оборудования связи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приборов и систем автоматики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санитарно-технических систем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связи-антенщик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связи-кабельщик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связи-линейщик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связи-спайщик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систем вентиляции и пневмотранспорта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строительных конструкций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строительных машин и механизмов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технологического оборудования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турбоустановок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шахтного оборудования на поверхности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электрических подъемников (лифтов)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контрольно-измерительных приборов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строительных машин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 естественным камнем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Облицовщик-мраморщик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Облицовщик-плиточник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 синтетическими материалами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Огнеупорщик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Оператор-термист на передвижных термических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Паркетчик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Паяльщик по свинцу (свинцовопаяльщик)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карты намыва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Речной рабочий на подводно-технических,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габионных и фашинных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работах, выполняемых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 по эксплуатации и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несамоходных плавучих снарядов и других плавучих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изготовлению деталей и узлов 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изготовлению деталей и узлов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изготовлению 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трубопроводов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строительный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Такелажник на монтаже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 промышленных железобетонных труб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 промышленных кирпичных труб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Футеровщик (кислотоупорщик)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Электромонтажник-наладчик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аккумуляторным батареям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кабельным сетям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распределительным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 и вторичным цепям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сигнализации, централизации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блокировке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электрическим машинам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электрооборудованию, силовым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осветительным сетям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Электромонтер-линейщик по монтажу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напряжения и контактной сети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строительный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Министра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54-ө-м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Единому тарифно-квалификационному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справочнику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профессий рабочих (выпуск 3)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наименований профессий, предусмотренных настоящим</w:t>
      </w:r>
      <w:r>
        <w:br/>
      </w:r>
      <w:r>
        <w:rPr>
          <w:rFonts w:ascii="Times New Roman"/>
          <w:b/>
          <w:i w:val="false"/>
          <w:color w:val="000000"/>
        </w:rPr>
        <w:t>
разделом, с указанием их наименований по действовавшим разделам</w:t>
      </w:r>
      <w:r>
        <w:br/>
      </w:r>
      <w:r>
        <w:rPr>
          <w:rFonts w:ascii="Times New Roman"/>
          <w:b/>
          <w:i w:val="false"/>
          <w:color w:val="000000"/>
        </w:rPr>
        <w:t>
ЕТКС издания 1988 г.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775"/>
        <w:gridCol w:w="916"/>
        <w:gridCol w:w="3346"/>
        <w:gridCol w:w="1067"/>
        <w:gridCol w:w="981"/>
        <w:gridCol w:w="2660"/>
      </w:tblGrid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 разделе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действовавшему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выпуску ЕТКС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(издание 1988 г.)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ЕКТС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Арматурщик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Арматурщик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Асфальтобетонщик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Бетонщик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Дорожный рабочий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Землекоп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Землекоп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антикоррозионной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изоляции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пленочник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гидроизоляции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гидроизоляции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термоизоляции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термоизоляции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проходчик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проходчик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винипластчик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винипластчик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гуммировщик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гуммировщик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Копровщик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Копровщик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кровлям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стальным кронам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рулонным кровлям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кровлям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рулонным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кровлям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автобетонолома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автобетонолома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автобетононасоса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автобетоно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автовышки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втогидроподъемни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автовышки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автогудронатора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автогудронатора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автокомпрессора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автокомпрессора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агрегата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распыления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давления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распыления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бетоноукладчика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бетоноукладчика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битумоплавильной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бурильно-крановой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вибровдавливающе-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погружателя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свай самоходного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вибровдавливаю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вибропогружателя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погружателя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гидромониторно-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эжекторного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гидромониторно-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эжекторного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гидросеялки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гидросеялки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землеройно-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фрезерных машин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землеройно-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вальцами,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шинах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для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снегоубороч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путевой машины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водолазам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сгорания,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контактно-свароч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передвижной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газонефтепродукто-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копра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копра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газонефтепродуктопроводов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дуктопроводов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пленкообразующей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жидкости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жидкости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бордюров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шероховатых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покрытий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работ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механизированного натяжного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напряженно-армирован-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подъему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(скользящей)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опалубки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подъему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(скользящей)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опалубки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растворо-бетонных смесей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бетоносмесителя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нарезчика швов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нарезчика швов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варочного котла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профилировщика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профилировщика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ремиксера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ресайклера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скрепера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механизации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трубоочиститель-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машины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трубоукладчика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трубоукладчика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лотняющей машины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давления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 смесей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 смесей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продавливанию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бурению грунта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продавливанию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бурению грунта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финишера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финишера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щебнераспредели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4-5,8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щебнеочисти-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машины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одноковшового;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роторного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землесосных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сгорания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Мозаичник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мозаичник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гидроагрегатов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гидроагрегатов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микропроцессор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волоконно-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связи-антенщик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связи-антенщик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связи-кабельщик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связи-кабельщик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связи-линейщик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связи-линейщик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связи-спайщик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связи-спайщик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турбоустановок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синхронных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компенсаторов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(лифтов)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(лифтов)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(наладчики КИП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автоматики)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камнем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профессия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мраморщик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мраморщик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Огнеупорщик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Огнеупорщик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Оператор-термист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Паркетчик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Паркетчик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Паяльщик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свинцовопаяльщик)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намыва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намыва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фашинных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Речной рабочий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фашинных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 снарядов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плавучих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вентиляции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железобетонных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кирпичных труб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кирпичных труб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Футеровщик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(кислотоупорщик)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Футеровщик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(кислотоупорщик)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Цементатор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Цементатор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наладчик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аккумуляторным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кабельным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вторичным цепям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наземных линиях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лектрооборудова-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силовым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силовым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линий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54-ө-м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Единому тарифно-квалификационному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справочнику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профессий рабочих (выпуск 3)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
действовавшим разделом выпуска ЕТКС, с указанием измененных</w:t>
      </w:r>
      <w:r>
        <w:br/>
      </w:r>
      <w:r>
        <w:rPr>
          <w:rFonts w:ascii="Times New Roman"/>
          <w:b/>
          <w:i w:val="false"/>
          <w:color w:val="000000"/>
        </w:rPr>
        <w:t>
наименований профессий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3497"/>
        <w:gridCol w:w="1202"/>
        <w:gridCol w:w="3330"/>
        <w:gridCol w:w="931"/>
        <w:gridCol w:w="931"/>
        <w:gridCol w:w="2664"/>
      </w:tblGrid>
      <w:tr>
        <w:trPr>
          <w:trHeight w:val="11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действовавшему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 (изд.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г.)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 разделе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Арматурщик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Асфальтобетонщик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работы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варильщик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Землекоп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Землекоп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Известегаситель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гидроизоляции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гидроизоляции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термоизоляции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термоизоляции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антикоррозионной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пленочник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Камнетес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проходчик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проходчик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Кессонщик-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винипластчик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винипластчик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гуммировщик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Кислотоупорщик-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гуммировщик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Копровщик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Копровщик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рулонным кровлям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кровлям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рулонным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кровлям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стальным кронам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кровлям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автобетонолома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автобетонолома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автобетононасоса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автобетононасо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автовышки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автогидроподъем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автовышки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гидроподъемника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автогудронатора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автогудронатора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автокомпрессора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автокомпрессора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автополивочной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автоямобура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распыления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распыления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балластировочной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баровой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давления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смесей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0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бетоносмесителя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смесей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бетоноукладчика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бетоноукладчика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битумоплавильной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битумоплавиль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 машины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вездехода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гусеничного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вибровдавливаю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погружателя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свай самоходного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вибровдавливаю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погружателя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вибропогружателя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вибропогружате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выправочно-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подбивочно-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отделочной 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выправочно-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подбивочно-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рихтовочной 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гидромониторно-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эжекторного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гидромониторно-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эжекторного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гидросеялки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гидросеялки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бескопрового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дренажной 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звенорасшивочной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звеносборочной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звеноразборочной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землеройно-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самоходной 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землеройно-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фрезерных машин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5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0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гладкими вальцами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самоходного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3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шинах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самоходного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водолазам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водолазам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1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сгорания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сгорания,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электродвигателем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сгорания,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топроводов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продуктопрово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копра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копра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ледорезной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топроводов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продуктопрово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2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пленкообразующей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жидкости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пленкообразую-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щей жидкости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укладки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швов 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работ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шероховатых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натяжного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подъему 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(скользящей)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опалубки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(скользящей)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опалубки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нарезчика швов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нарезчика швов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грузопассажир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мачтового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профилировщика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профилировщика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путеподъемника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путеукладчика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узкой колеи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путеукладчика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широкой колеи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аэрационного самоходного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растворосмесите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растворонасоса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рельсоукладчика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снегоуборочной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путевой 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трубоочиститель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трубоочистите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трубоукладчика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трубоукладчика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уплотняющей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 смесей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 смесей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продавливанию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бурению грунта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продавливанию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бурению грунта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финишера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финишера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хоппер-дозатора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шпалоподбивочной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щебнеочиститель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щебнераспреде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лителя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4-5, 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одноковшового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роторного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8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электролебедки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сгорания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сгорания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гидроагрегатов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гидроагрегатов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металлорежущего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кузнечно-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зернохранилищ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коксохимических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целлюлозно-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 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связи-антенщик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связи-антенщик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связи-кабельщик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связи-кабельщик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связи-линейщик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связи-линейщик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связи-спайщик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связи-спайщик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аспирации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турбоагрегатов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компенсаторов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турбоустановок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1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(лифтов)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(лифтов)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пути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(наладчики КИП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мозаичник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Мозаичник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мраморщик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мраморщик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плиточник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полировщик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Огнеупорщик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Огнеупорщик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Оператор-термист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Паркетчик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Паркетчик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(свинцовопаяльщик)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Пескоструйщик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Печник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2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намыва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намыва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фашинных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фашинных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плавучих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рабочий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пневмотранспорта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аспирации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Такелажник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монтаже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кирпичных труб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кирпичных труб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Футеровщик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(кислотоупорщик)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Футеровщик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(кислотоупорщик)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Цементатор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Цементатор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цепям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кабельным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освещению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-наладчик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вторичным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цепям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наземных линиях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блокировке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силовым сетям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ванию, силовым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линейщик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