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61a8a" w14:textId="3961a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по выдаче банками второго уровня банковских займов и банковских гарантий лицам, связанным с ними особыми отношениями, и юридическим лицам (резидентам и нерезидентам Республики Казахстан)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февраля 2012 года № 81. Зарегистрировано в Министерстве юстиции Республики Казахстан 16 марта 2012 года № 7470. Утратило силу постановлением Правления Национального Банка Республики Казахстан от 25 февраля 2013 года № 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25.02.2013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декабря 2011 года "О внесении изменений и дополнений в некоторые законодательные акты Республики Казахстан по вопросам регулирования банковской деятельности и финансовых организаций в части минимизации рисков"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выдаче банками второго уровня банковских займов и банковских гарантий лицам, связанным с ними особыми отношениями, и юридическим лицам (резидентам и нерезидентам Республики Казахстан).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Г. Марченко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2012 года № 81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Требования по выдаче банками второго уровня банковских займов</w:t>
      </w:r>
      <w:r>
        <w:br/>
      </w:r>
      <w:r>
        <w:rPr>
          <w:rFonts w:ascii="Times New Roman"/>
          <w:b/>
          <w:i w:val="false"/>
          <w:color w:val="000000"/>
        </w:rPr>
        <w:t>
и банковских гарантий лицам, связанным с ними особыми</w:t>
      </w:r>
      <w:r>
        <w:br/>
      </w:r>
      <w:r>
        <w:rPr>
          <w:rFonts w:ascii="Times New Roman"/>
          <w:b/>
          <w:i w:val="false"/>
          <w:color w:val="000000"/>
        </w:rPr>
        <w:t>
отношениями, и юридическим лицам (резидентам и нерезидентам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Казахстан)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Требования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"О банках и банковской деятельности в Республике Казахстан" (далее - Закон о банках) и устанавливают требования к выдаче банками второго уровня (далее - банки) банковских займов и банковских гарантий лицам, связанным с ними особыми отношениями, и юридическим лицам (резидентам и нерезидентам Республики Казахстан).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Банком выдаются банковские займы и банковские гарантии физическим лицам, связанным с ним особыми отношениями, и имеющим обеспечение, размер и вид которого классифицируется как "хорошее"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декабря 2006 года № 296 "Об утверждении Правил классификации активов, условных обязательств и создания провизий (резервов) против них" (зарегистрированным в Реестре государственной регистрации нормативных правовых актов под № 4580) (далее - Правила классификации № 296), и (или) финансовое состояние физического лица, связанного с банком особыми отношениями, классифицируется как "стабильное"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классификации № 296, в пределах совокупного объема всех банковских займов и банковских гарантий, не превышающего размер, установленный </w:t>
      </w:r>
      <w:r>
        <w:rPr>
          <w:rFonts w:ascii="Times New Roman"/>
          <w:b w:val="false"/>
          <w:i w:val="false"/>
          <w:color w:val="000000"/>
          <w:sz w:val="28"/>
        </w:rPr>
        <w:t>частью второй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8-1 Закона о банках.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Банком выдаются банковские займы и банковские гарантии юридическим лицам (резидентам и нерезидентам Республики Казахстан), связанным с ним особыми отношениями и имеющим обеспечение, размер и вид которого классифицируется как "хорошее"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классификации № 296, и (или) финансовое состояние юридических лиц (резидентов и нерезидентов Республики Казахстан), связанных с банком особыми отношениями, классифицируется как "стабильное"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классификации № 296, и не соответствующим одному из условий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8-1 Закона о банках, в размере не более 0,05 процентов собственного капитала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Банком выдаются банковские займы и банковские гарантии, юридическим лицам (резидентам и нерезидентам Республики Казахстан) связанным с ним особыми отношениями и имеющим обеспечение, размер и вид которого классифицируется как "хорошее"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классификации № 296, и (или) финансовое состояние юридических лиц, связанных с банком особыми отношениями, классифицируется как "стабильное"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классификации № 296, и соответствующим одному из условий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8-1 Закона о банках, в пределах совокупного объема всех банковских займов и банковских гарантий, не превышающего размер, установленный </w:t>
      </w:r>
      <w:r>
        <w:rPr>
          <w:rFonts w:ascii="Times New Roman"/>
          <w:b w:val="false"/>
          <w:i w:val="false"/>
          <w:color w:val="000000"/>
          <w:sz w:val="28"/>
        </w:rPr>
        <w:t>частью второй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8-1 Закона о банках.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Родительским банком выдаются банковские займы и банковские гарантии дочерним организациям, приобретающим сомнительные и (или) безнадежные активы родительского банка и имеющим обеспечение в виде прав требований по сомнительным и (или) безнадежным активам, соответствующим требованиям,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11-2 Закона о банках, в пределах совокупного объема всех банковских займов и банковских гарантий, не превышающего размер, установленный </w:t>
      </w:r>
      <w:r>
        <w:rPr>
          <w:rFonts w:ascii="Times New Roman"/>
          <w:b w:val="false"/>
          <w:i w:val="false"/>
          <w:color w:val="000000"/>
          <w:sz w:val="28"/>
        </w:rPr>
        <w:t>частью второй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8-1 Закона о банках.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Банком выдаются банковские займы и банковские гарантии юридическим лицам (резидентам и нерезидентам Республики Казахстан), не связанным с ними особыми отношениями и не соответствующим одному из условий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8-1 Закона о банках, в размере не более 0,05 процентов собственного капитала банка.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