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2632" w14:textId="2232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финансовых инструментов, разрешенных к приобретению только за счет средств квалифицированных инвесторов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79. Зарегистрировано в Министерстве юстиции Республики Казахстан 16 марта 2012 года № 7471. Утратило силу постановлением Правления Национального Банка Республики Казахстан от 27 июля 2012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перечень финансовых инструментов, разрешенных к приобретению только за счет средств квалифицированных инвесторов с использованием услуг профессиональных участников рынка ценных бумаг, обладающих лицензиями на осуществление </w:t>
      </w:r>
      <w:r>
        <w:rPr>
          <w:rFonts w:ascii="Times New Roman"/>
          <w:b w:val="false"/>
          <w:i w:val="false"/>
          <w:color w:val="000000"/>
          <w:sz w:val="28"/>
        </w:rPr>
        <w:t>брокерской и дилерской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по управлению инвестиционным портфелем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ценные бумаги и (или) иные финансовые инструменты организаций - нерезидентов Республики Казахстан, выпущенные в соответствии с законодательством иностранного государства и не включенные в списки ценных бумаг, обращаемых на фондовой бирже, осуществляющей деятельность на территории Республики Казахстан либо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акции и (или) паи инвестиционных фондов рискового инвестирования;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производные ценные бумаги и (или) иные производные финансовые инструменты, не обращающиеся на фондовых и (или) товарных биржах, осуществляющих деятельность на территории Республики Казахстан либо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Номинальный держатель и (или) регистратор не осуществляет зачисление ценных бумаг и (или) иных финансовых инструментов, разрешенных для приобретения только за счет средств квалифицированных инвесторов, на лицевые счета держателей, не являющихся квалифицированными инвесторами, за исключением случаев, когда указанные в пункте 1 настоящего постановления ценные бумаги и (или) иные финансовые инструменты зачисляются на счета держателей в порядке наследования, дарения или иной формы безвозмездной передачи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при исполнении исполнительного листа, выдаваемого на основании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