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13c5" w14:textId="2511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лиц, связанных с банковским конгломератом особыми отношениями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13 февраля 2012 года № 37. Зарегистрировано в Министерстве юстиции Республики Казахстан 19 марта 2012 года № 7474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В заголовок внесено изменение на государственном языке, текст на русском языке не меняется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Установить, что лицами, связанными с банковским конгломератом особыми отношениями, признаются: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должностное лицо или руководящий работник, первый руководитель и главный бухгалтер родительской организации банковского конгломерата, а также их супруги и близкие родственники;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физическое или юридическое лицо, являющееся крупным участником родительской организации банковского конгломерата, либо должностное лицо крупного участника родительской организации банковского конгломерата, а также их супруги и близкие родственники;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юридическое лицо, в котором лица, указанные в подпунктах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являются крупными участниками либо должностными лицами;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юридическое лицо, по отношению к которому родительская организация банковского конгломерата, является крупным участником, должностное лицо данного юридического лица, его супруг (супруга) и близкие родственники;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участники банковского конгломерата;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аффилиированные лица участников банковского конгломерата.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Лицами, связанными с банковским конгломератом особыми отношениями, не признаются национальный управляющий холдинг, являющийся акционером родительской организации банковского конгломерата, и юридические лица, десять и более процентов акций (долей участия в уставном капитале) которых принадлежат такому национальному управляющему холдингу, а также юридические лица, в которых должностное лицо банка, являющееся независимым директором, является в органах управления независимым директором, организация, специализирующаяся на улучшении качества кредитных портфелей банков второго уровня, и организатор торгов, акционером которого является уполномоченный орган, в случае, если должностное лицо банка является в данных организациях должностным лицом.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Правления Национального Банка РК от 28.10.2016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