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f202a" w14:textId="9ef20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проверочного листа в сфере частного предпринимательства в сфере газа и газоснабжения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нефти и газа Республики Казахстан от 29 февраля 2012 года № 40 и Министра экономического развития и торговли Республики Казахстан от 15 марта 2012 года № 72. Зарегистрирован в Министерстве юстиции Республики Казахстан 28 марта № 7486. Утратил силу совместным приказом Министра энергетики Республики Казахстан от 26 июня 2015 года № 441 и и.о. Министра национальной экономики Республики Казахстан от 30 июня 2015 года № 483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энергетики РК от 26.06.2015 № 441 и и.о. Министра национальной экономики РК от 30.06.2015 № 483 (вводится в действие по истечении десяти календарных дней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«О государственном контроле и надзоре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9 января 2012 года «О газе и газоснабжении»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проверочного листа в сфере частного предпринимательства в сфере газа и газоснабжения.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нефтегазовом комплексе Министерства нефти и газа Республики Казахстан (Момышев Т.А.)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нефти и газа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нефти и газа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нефти и газа               Министр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С. Мынбаев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 февраля 2012 года               _________ Б. Сагинтаев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 15 марта 2012 года 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нефти и газа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февраля 2012 года № 40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экономического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марта 2012 года № 72  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 </w:t>
      </w:r>
      <w:r>
        <w:br/>
      </w:r>
      <w:r>
        <w:rPr>
          <w:rFonts w:ascii="Times New Roman"/>
          <w:b/>
          <w:i w:val="false"/>
          <w:color w:val="000000"/>
        </w:rPr>
        <w:t>
в сфере частного предпринимательства в сфере газа и</w:t>
      </w:r>
      <w:r>
        <w:br/>
      </w:r>
      <w:r>
        <w:rPr>
          <w:rFonts w:ascii="Times New Roman"/>
          <w:b/>
          <w:i w:val="false"/>
          <w:color w:val="000000"/>
        </w:rPr>
        <w:t>
газоснабжения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Проверочный лист с изменениями, внесенными совместными приказами Министра нефти и газа РК от 11.07.2013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и и.о. Министра регионального развития РК от 16.07.2013 № 135/НҚ (вводится в действие по истечении десяти календарных дней после дня его первого официального опубликования); Министра нефти и газа РК от 28.01.2014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регионального развития РК от 31.01.2014 № 22/ОД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предпринимательства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БИН, ИИН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080"/>
        <w:gridCol w:w="3309"/>
        <w:gridCol w:w="2878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(+)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Производитель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 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 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коммерческого 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национальному оператору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намерении произвести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сырого и (или) товарного газа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коммерческого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национальному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оператору при намерении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произвести отчуждение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единой системы 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товарным газом, доли в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собственности на 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единой системы 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товарным газом и (или) 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 (доли участия)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- собственника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 единой системы 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товарным газом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установленных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предельных цен оптовой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товарного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сжиженного нефтяного газа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внутреннем рынке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графика поставки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сжиженного нефтяного газа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рынок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сведений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производству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товарного или сжиженного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газа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контрольных приборов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Газосетевая организация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свидетельства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праве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ином законном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производственно-технической базы,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соответствующей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безопасности (копии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подтверждающих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или иные законные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основания)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технического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производственно-технической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ее техническое обслуживание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служб, обеспечивающих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предъявляемых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 (не менее 70 % от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персонала),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руководителей, специалистов,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отвечающих соответствующему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образовательному уровню,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практической работы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лет по 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прошедших обучение, инструктаж,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переподготовку, аттестацию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(для руководителей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в нефтегазовой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сфере, для специалистов –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минимум средне-специальное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образование)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декларации безопасности,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выданной и зарегистрированной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 органом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безопасности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3 апреля 2002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314 «О 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на опасных производственных объектах»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эксплуатации одних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 же газонаполнительных станций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групповых резервуарных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установок одновременно двумя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газосетевыми организациями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Недопущения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газонаполнительных пунктов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автогазозаправочных станций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сжиженного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 одновременно двумя и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и (или)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розничной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сжиженного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 через групповые резервуарные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договора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утвержденных: программ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 охране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среды, охране труда и технике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безопасности, а также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промышленной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по реконструкции,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модернизации действующих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строительству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объектов;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планово-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предупредительного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и вспомогательного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оборудования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 ликвидации аварий;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 взаимодействия служб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аварий;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противоаварийных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тренировок и учебных тревог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лаборатории,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аттестованной в установленном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 или договора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с аккредитованной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лабораторией по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стандартам, нормам и 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условиям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страхования 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владельцев объектов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абонентского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 приобретающих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сжиженный нефтяной газ в бытовых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баллонах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маркировки бытовых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баллонов товарным знаком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газосетевой организации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владельца газонаполнительного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сжиженного нефтяного газа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 его перемещением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контрольные приборы учета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оптовой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сжиженного нефтяного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превышающей установленных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предельных цен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сжиженного нефтяного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железнодорожным, автомобильным,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морским и внутренним 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транспортом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оборудованного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допущенного к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требованиями, предъявляемыми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к перевозкам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Газораспределительная организация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коммерческого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национальному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оператору при намерении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произвести отчуждение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единой системы 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товарным газом, доли в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собственности на 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единой системы 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товарным газом и (или) 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 (доли участия)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- собственника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 единой системы 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товарным газом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установленных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предельных цен оптовой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товарного газа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внутреннем рынке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сведений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товарного газа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сведений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транспортировке товарного газа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контрольных приборов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аварийно-диспетчерской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Газотранспортная организация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приоритетного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при отчуждении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единой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товарным газом 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одних и тех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соединительных, магистральных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газопроводов и хранилищ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товарного газа двумя и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газотранспортными организациями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сведений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транспортировке и 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товарного газа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контрольных приборов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аварийно-диспетчерской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_______________ 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(должность)         (Ф.И.О.)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нарушений требований указываются номер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составления предписания (№ _______ от "__" __________ 20__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результатом проверки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Ознакомлен (согласен/не согласен) 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(Ф.И.О.)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 ________________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итогам проверки проверяемый субъект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(наименование субъекта)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группу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9"/>
        <w:gridCol w:w="4001"/>
        <w:gridCol w:w="4860"/>
      </w:tblGrid>
      <w:tr>
        <w:trPr>
          <w:trHeight w:val="510" w:hRule="atLeast"/>
        </w:trPr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</w:tr>
      <w:tr>
        <w:trPr>
          <w:trHeight w:val="690" w:hRule="atLeast"/>
        </w:trPr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 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(должность)       (подпись)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 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(должность)       (подпись)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 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